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2DBF" w14:textId="77777777" w:rsidR="00824C96" w:rsidRPr="008769C0" w:rsidRDefault="00824C96" w:rsidP="00824C96">
      <w:pPr>
        <w:rPr>
          <w:b/>
          <w:sz w:val="32"/>
          <w:szCs w:val="32"/>
        </w:rPr>
      </w:pPr>
      <w:bookmarkStart w:id="0" w:name="_Toc70000512"/>
      <w:r w:rsidRPr="008769C0">
        <w:rPr>
          <w:b/>
          <w:sz w:val="32"/>
          <w:szCs w:val="32"/>
        </w:rPr>
        <w:t>Die Schulinspektion kommt!</w:t>
      </w:r>
    </w:p>
    <w:p w14:paraId="040BA4AC" w14:textId="7BD26369" w:rsidR="00824C96" w:rsidRPr="003F40F3" w:rsidRDefault="00824C96" w:rsidP="00824C96">
      <w:pPr>
        <w:spacing w:after="480"/>
        <w:rPr>
          <w:b/>
          <w:color w:val="A6A6A6" w:themeColor="background1" w:themeShade="A6"/>
          <w:sz w:val="28"/>
          <w:szCs w:val="28"/>
        </w:rPr>
      </w:pPr>
      <w:r w:rsidRPr="00841ABC">
        <w:rPr>
          <w:b/>
          <w:color w:val="A6A6A6" w:themeColor="background1" w:themeShade="A6"/>
          <w:sz w:val="28"/>
          <w:szCs w:val="28"/>
        </w:rPr>
        <w:t xml:space="preserve">Einladung zum Trilog und zur </w:t>
      </w:r>
      <w:r w:rsidR="00841ABC" w:rsidRPr="00841ABC">
        <w:rPr>
          <w:b/>
          <w:color w:val="A6A6A6" w:themeColor="background1" w:themeShade="A6"/>
          <w:sz w:val="28"/>
          <w:szCs w:val="28"/>
        </w:rPr>
        <w:t>Ergebnisp</w:t>
      </w:r>
      <w:r w:rsidRPr="00841ABC">
        <w:rPr>
          <w:b/>
          <w:color w:val="A6A6A6" w:themeColor="background1" w:themeShade="A6"/>
          <w:sz w:val="28"/>
          <w:szCs w:val="28"/>
        </w:rPr>
        <w:t>räsentation</w:t>
      </w:r>
    </w:p>
    <w:sdt>
      <w:sdtPr>
        <w:rPr>
          <w:b/>
          <w:color w:val="A6A6A6" w:themeColor="background1" w:themeShade="A6"/>
          <w:sz w:val="28"/>
          <w:szCs w:val="28"/>
        </w:rPr>
        <w:alias w:val="Datum"/>
        <w:tag w:val="Datum"/>
        <w:id w:val="988678502"/>
        <w:placeholder>
          <w:docPart w:val="39D7CDFD69CA4813A21421F46714A77C"/>
        </w:placeholder>
        <w:temporary/>
        <w:showingPlcHdr/>
        <w:text/>
      </w:sdtPr>
      <w:sdtEndPr/>
      <w:sdtContent>
        <w:p w14:paraId="4DB91B5F" w14:textId="77777777" w:rsidR="00824C96" w:rsidRPr="00E07E1A" w:rsidRDefault="00824C96" w:rsidP="00824C96">
          <w:pPr>
            <w:spacing w:after="240"/>
            <w:contextualSpacing/>
            <w:jc w:val="right"/>
            <w:rPr>
              <w:b/>
              <w:color w:val="A6A6A6" w:themeColor="background1" w:themeShade="A6"/>
              <w:sz w:val="28"/>
              <w:szCs w:val="28"/>
            </w:rPr>
          </w:pPr>
          <w:r w:rsidRPr="008769C0">
            <w:rPr>
              <w:color w:val="auto"/>
            </w:rPr>
            <w:t>dd.mm.yyyy</w:t>
          </w:r>
        </w:p>
      </w:sdtContent>
    </w:sdt>
    <w:bookmarkEnd w:id="0"/>
    <w:p w14:paraId="515BFC63" w14:textId="4B1CFF9B" w:rsidR="00824C96" w:rsidRPr="005F7BC1" w:rsidRDefault="003040FB" w:rsidP="00824C96">
      <w:pPr>
        <w:spacing w:after="240"/>
        <w:rPr>
          <w:sz w:val="24"/>
          <w:szCs w:val="24"/>
        </w:rPr>
      </w:pPr>
      <w:sdt>
        <w:sdtPr>
          <w:rPr>
            <w:sz w:val="24"/>
            <w:szCs w:val="24"/>
          </w:rPr>
          <w:id w:val="-1940970628"/>
          <w:placeholder>
            <w:docPart w:val="0156036DD8E348BDAABD4E0C70DE1C6B"/>
          </w:placeholder>
          <w:showingPlcHdr/>
          <w:dropDownList>
            <w:listItem w:value="Wählen Sie ein Element aus."/>
            <w:listItem w:displayText="Sehr geehrte Frau" w:value="Sehr geehrte Frau"/>
            <w:listItem w:displayText="Sehr geehrter Herr" w:value="Sehr geehrter Herr"/>
          </w:dropDownList>
        </w:sdtPr>
        <w:sdtEndPr/>
        <w:sdtContent>
          <w:r w:rsidR="00824C96" w:rsidRPr="00FA5312">
            <w:rPr>
              <w:rStyle w:val="Platzhaltertext"/>
              <w:color w:val="808080" w:themeColor="background1" w:themeShade="80"/>
              <w:sz w:val="24"/>
              <w:szCs w:val="24"/>
            </w:rPr>
            <w:t>Wählen Sie ein Element aus.</w:t>
          </w:r>
        </w:sdtContent>
      </w:sdt>
      <w:r w:rsidR="00824C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9849749"/>
          <w:placeholder>
            <w:docPart w:val="11635A899F8944CB9876A4D979EBA6BB"/>
          </w:placeholder>
          <w:showingPlcHdr/>
          <w:text/>
        </w:sdtPr>
        <w:sdtEndPr/>
        <w:sdtContent>
          <w:r w:rsidR="00824C96" w:rsidRPr="00FA5312">
            <w:rPr>
              <w:color w:val="808080" w:themeColor="background1" w:themeShade="80"/>
              <w:sz w:val="24"/>
              <w:szCs w:val="24"/>
            </w:rPr>
            <w:t>Name</w:t>
          </w:r>
        </w:sdtContent>
      </w:sdt>
      <w:r w:rsidR="00C40F38">
        <w:rPr>
          <w:sz w:val="24"/>
          <w:szCs w:val="24"/>
        </w:rPr>
        <w:t>,</w:t>
      </w:r>
    </w:p>
    <w:p w14:paraId="50EE39A1" w14:textId="5EA7DF55" w:rsidR="00824C96" w:rsidRPr="005F7BC1" w:rsidRDefault="00824C96" w:rsidP="00323F5D">
      <w:pPr>
        <w:spacing w:after="240"/>
        <w:jc w:val="both"/>
        <w:rPr>
          <w:sz w:val="24"/>
          <w:szCs w:val="24"/>
        </w:rPr>
      </w:pPr>
      <w:r w:rsidRPr="005F7BC1">
        <w:rPr>
          <w:sz w:val="24"/>
          <w:szCs w:val="24"/>
        </w:rPr>
        <w:t xml:space="preserve">wie Sie bereits durch das Informationsschreiben der Schulinspektion erfahren haben, wird in den nächsten Wochen die Schulinspektion </w:t>
      </w:r>
      <w:r w:rsidR="008E357A">
        <w:rPr>
          <w:sz w:val="24"/>
          <w:szCs w:val="24"/>
        </w:rPr>
        <w:t xml:space="preserve">an unserer </w:t>
      </w:r>
      <w:r w:rsidR="008E357A" w:rsidRPr="00841ABC">
        <w:rPr>
          <w:sz w:val="24"/>
          <w:szCs w:val="24"/>
        </w:rPr>
        <w:t>Schule</w:t>
      </w:r>
      <w:r w:rsidR="00205EEB" w:rsidRPr="00841ABC">
        <w:rPr>
          <w:sz w:val="24"/>
          <w:szCs w:val="24"/>
        </w:rPr>
        <w:t>/</w:t>
      </w:r>
      <w:r w:rsidR="003040FB">
        <w:rPr>
          <w:sz w:val="24"/>
          <w:szCs w:val="24"/>
        </w:rPr>
        <w:t xml:space="preserve"> </w:t>
      </w:r>
      <w:bookmarkStart w:id="1" w:name="_GoBack"/>
      <w:bookmarkEnd w:id="1"/>
      <w:r w:rsidR="00205EEB" w:rsidRPr="00841ABC">
        <w:rPr>
          <w:sz w:val="24"/>
          <w:szCs w:val="24"/>
        </w:rPr>
        <w:t xml:space="preserve">unserem </w:t>
      </w:r>
      <w:proofErr w:type="spellStart"/>
      <w:r w:rsidR="00205EEB" w:rsidRPr="00841ABC">
        <w:rPr>
          <w:sz w:val="24"/>
          <w:szCs w:val="24"/>
        </w:rPr>
        <w:t>ReBBZ</w:t>
      </w:r>
      <w:proofErr w:type="spellEnd"/>
      <w:r w:rsidR="008E357A" w:rsidRPr="00841ABC">
        <w:rPr>
          <w:sz w:val="24"/>
          <w:szCs w:val="24"/>
        </w:rPr>
        <w:t xml:space="preserve"> zu</w:t>
      </w:r>
      <w:r w:rsidR="008E357A">
        <w:rPr>
          <w:sz w:val="24"/>
          <w:szCs w:val="24"/>
        </w:rPr>
        <w:t xml:space="preserve"> Gast sein.</w:t>
      </w:r>
    </w:p>
    <w:p w14:paraId="301E4AAA" w14:textId="3AF9B201" w:rsidR="00841ABC" w:rsidRDefault="00824C96" w:rsidP="00323F5D">
      <w:pPr>
        <w:spacing w:after="240"/>
        <w:jc w:val="both"/>
        <w:rPr>
          <w:sz w:val="24"/>
          <w:szCs w:val="24"/>
        </w:rPr>
      </w:pPr>
      <w:r w:rsidRPr="005F7BC1">
        <w:rPr>
          <w:sz w:val="24"/>
          <w:szCs w:val="24"/>
        </w:rPr>
        <w:t>Die Leitung des Inspektionsteams wird unserer Schulöffentlichkeit die Ergebnisse präsentieren.</w:t>
      </w:r>
      <w:r w:rsidR="00841ABC">
        <w:rPr>
          <w:sz w:val="24"/>
          <w:szCs w:val="24"/>
        </w:rPr>
        <w:t xml:space="preserve"> </w:t>
      </w:r>
      <w:r w:rsidRPr="005F7BC1">
        <w:rPr>
          <w:sz w:val="24"/>
          <w:szCs w:val="24"/>
        </w:rPr>
        <w:t>Davor findet der Trilog</w:t>
      </w:r>
      <w:r w:rsidR="007355C7">
        <w:rPr>
          <w:sz w:val="24"/>
          <w:szCs w:val="24"/>
        </w:rPr>
        <w:t xml:space="preserve"> </w:t>
      </w:r>
      <w:r w:rsidRPr="005F7BC1">
        <w:rPr>
          <w:sz w:val="24"/>
          <w:szCs w:val="24"/>
        </w:rPr>
        <w:t>statt.</w:t>
      </w:r>
    </w:p>
    <w:p w14:paraId="69C098C9" w14:textId="77777777" w:rsidR="00824C96" w:rsidRPr="005F7BC1" w:rsidRDefault="00824C96" w:rsidP="00824C96">
      <w:pPr>
        <w:spacing w:after="240"/>
        <w:rPr>
          <w:sz w:val="24"/>
          <w:szCs w:val="24"/>
        </w:rPr>
      </w:pPr>
      <w:r w:rsidRPr="005F7BC1">
        <w:rPr>
          <w:sz w:val="24"/>
          <w:szCs w:val="24"/>
        </w:rPr>
        <w:t xml:space="preserve">Der </w:t>
      </w:r>
      <w:r w:rsidRPr="006F779B">
        <w:rPr>
          <w:b/>
          <w:sz w:val="24"/>
          <w:szCs w:val="24"/>
        </w:rPr>
        <w:t>Trilog</w:t>
      </w:r>
      <w:r w:rsidRPr="005F7BC1">
        <w:rPr>
          <w:sz w:val="24"/>
          <w:szCs w:val="24"/>
        </w:rPr>
        <w:t xml:space="preserve"> findet statt am:</w:t>
      </w:r>
    </w:p>
    <w:p w14:paraId="1CB240BF" w14:textId="5431ABD9" w:rsidR="00824C96" w:rsidRPr="005F7BC1" w:rsidRDefault="00824C96" w:rsidP="00824C96">
      <w:pPr>
        <w:spacing w:after="120"/>
        <w:ind w:left="1134"/>
        <w:rPr>
          <w:sz w:val="24"/>
          <w:szCs w:val="24"/>
        </w:rPr>
      </w:pPr>
      <w:r w:rsidRPr="005F7BC1">
        <w:rPr>
          <w:sz w:val="24"/>
          <w:szCs w:val="24"/>
        </w:rPr>
        <w:t>Datum:</w:t>
      </w:r>
      <w:r w:rsidR="00522B0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9262297"/>
          <w:placeholder>
            <w:docPart w:val="CA753C2E5D184701A76B8EF53F599B60"/>
          </w:placeholder>
          <w:showingPlcHdr/>
          <w:text/>
        </w:sdtPr>
        <w:sdtEndPr/>
        <w:sdtContent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7D6A9E2C" w14:textId="77777777" w:rsidR="00824C96" w:rsidRPr="005F7BC1" w:rsidRDefault="00824C96" w:rsidP="00824C96">
      <w:pPr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0726026"/>
          <w:placeholder>
            <w:docPart w:val="6413B41DC10E4FFD92460EE311E15F61"/>
          </w:placeholder>
          <w:showingPlcHdr/>
          <w:text/>
        </w:sdtPr>
        <w:sdtEndPr/>
        <w:sdtContent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7E43066D" w14:textId="77777777" w:rsidR="00824C96" w:rsidRPr="005F7BC1" w:rsidRDefault="00824C96" w:rsidP="00824C96">
      <w:pPr>
        <w:spacing w:after="240"/>
        <w:ind w:left="1134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5143905"/>
          <w:placeholder>
            <w:docPart w:val="93D758814CD94C9CAD24B1F3AF31CBC0"/>
          </w:placeholder>
          <w:showingPlcHdr/>
          <w:text/>
        </w:sdtPr>
        <w:sdtEndPr/>
        <w:sdtContent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6C5A7AF5" w14:textId="77777777" w:rsidR="00824C96" w:rsidRPr="005F7BC1" w:rsidRDefault="00824C96" w:rsidP="00824C96">
      <w:pPr>
        <w:spacing w:after="240"/>
        <w:rPr>
          <w:sz w:val="24"/>
          <w:szCs w:val="24"/>
        </w:rPr>
      </w:pPr>
      <w:r w:rsidRPr="007355C7">
        <w:rPr>
          <w:sz w:val="24"/>
          <w:szCs w:val="24"/>
        </w:rPr>
        <w:t xml:space="preserve">Die </w:t>
      </w:r>
      <w:r w:rsidRPr="007355C7">
        <w:rPr>
          <w:b/>
          <w:sz w:val="24"/>
          <w:szCs w:val="24"/>
        </w:rPr>
        <w:t>Ergebnispräsentation</w:t>
      </w:r>
      <w:r w:rsidRPr="007355C7">
        <w:rPr>
          <w:sz w:val="24"/>
          <w:szCs w:val="24"/>
        </w:rPr>
        <w:t xml:space="preserve"> findet statt am:</w:t>
      </w:r>
    </w:p>
    <w:p w14:paraId="662BF07A" w14:textId="109A76DB" w:rsidR="00824C96" w:rsidRPr="005F7BC1" w:rsidRDefault="00824C96" w:rsidP="00824C96">
      <w:pPr>
        <w:spacing w:after="120"/>
        <w:ind w:left="1134"/>
        <w:rPr>
          <w:sz w:val="24"/>
          <w:szCs w:val="24"/>
        </w:rPr>
      </w:pPr>
      <w:r w:rsidRPr="005F7BC1">
        <w:rPr>
          <w:sz w:val="24"/>
          <w:szCs w:val="24"/>
        </w:rPr>
        <w:t>Datum: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45882552"/>
          <w:placeholder>
            <w:docPart w:val="EC20C31395F74CB0929828EC2EFA441C"/>
          </w:placeholder>
          <w:showingPlcHdr/>
          <w:text/>
        </w:sdtPr>
        <w:sdtEndPr/>
        <w:sdtContent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3EB572AE" w14:textId="77777777" w:rsidR="00824C96" w:rsidRPr="005F7BC1" w:rsidRDefault="00824C96" w:rsidP="00824C96">
      <w:pPr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7047953"/>
          <w:placeholder>
            <w:docPart w:val="514638FA587A45FA97E6B2E098BC723D"/>
          </w:placeholder>
          <w:showingPlcHdr/>
          <w:text/>
        </w:sdtPr>
        <w:sdtEndPr/>
        <w:sdtContent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42C25813" w14:textId="2635B9C6" w:rsidR="009B750D" w:rsidRDefault="00824C96" w:rsidP="006753DE">
      <w:pPr>
        <w:spacing w:after="240"/>
        <w:ind w:left="1134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115792"/>
          <w:placeholder>
            <w:docPart w:val="6957F3CD964D427B96D2591F0279D645"/>
          </w:placeholder>
          <w:showingPlcHdr/>
          <w:text/>
        </w:sdtPr>
        <w:sdtEndPr/>
        <w:sdtContent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14:paraId="02EE7DBD" w14:textId="302D3CFF" w:rsidR="00F864B7" w:rsidRDefault="00F864B7" w:rsidP="00824C96">
      <w:pPr>
        <w:spacing w:after="240"/>
        <w:rPr>
          <w:sz w:val="24"/>
          <w:szCs w:val="24"/>
        </w:rPr>
      </w:pPr>
      <w:r w:rsidRPr="005F7BC1">
        <w:rPr>
          <w:sz w:val="24"/>
          <w:szCs w:val="24"/>
        </w:rPr>
        <w:t xml:space="preserve">Ich lade Sie herzlich </w:t>
      </w:r>
      <w:r>
        <w:rPr>
          <w:sz w:val="24"/>
          <w:szCs w:val="24"/>
        </w:rPr>
        <w:t xml:space="preserve">zum Trilog und zur Ergebnispräsentation </w:t>
      </w:r>
      <w:r w:rsidRPr="005F7BC1">
        <w:rPr>
          <w:sz w:val="24"/>
          <w:szCs w:val="24"/>
        </w:rPr>
        <w:t>ein und bitte Sie um eine kurze Benachrichtigung, ob Sie den Termin wahrnehmen können.</w:t>
      </w:r>
    </w:p>
    <w:p w14:paraId="7312D666" w14:textId="471EC814" w:rsidR="00824C96" w:rsidRPr="005F7BC1" w:rsidRDefault="00824C96" w:rsidP="00824C96">
      <w:pPr>
        <w:spacing w:after="240"/>
        <w:rPr>
          <w:sz w:val="24"/>
          <w:szCs w:val="24"/>
        </w:rPr>
      </w:pPr>
      <w:r w:rsidRPr="005F7BC1">
        <w:rPr>
          <w:sz w:val="24"/>
          <w:szCs w:val="24"/>
        </w:rPr>
        <w:t>Mit freundlichen Grüßen</w:t>
      </w:r>
    </w:p>
    <w:p w14:paraId="34B7FF77" w14:textId="518C38A0" w:rsidR="00824C96" w:rsidRPr="006F779B" w:rsidRDefault="00824C96" w:rsidP="00824C96">
      <w:pPr>
        <w:spacing w:before="960" w:after="240"/>
        <w:jc w:val="both"/>
        <w:rPr>
          <w:sz w:val="24"/>
          <w:szCs w:val="24"/>
        </w:rPr>
      </w:pPr>
      <w:r w:rsidRPr="007355C7">
        <w:rPr>
          <w:sz w:val="24"/>
          <w:szCs w:val="24"/>
        </w:rPr>
        <w:t>Schulleit</w:t>
      </w:r>
      <w:r w:rsidR="00205EEB" w:rsidRPr="007355C7">
        <w:rPr>
          <w:sz w:val="24"/>
          <w:szCs w:val="24"/>
        </w:rPr>
        <w:t>ung/Leitung des ReBBZ</w:t>
      </w:r>
    </w:p>
    <w:p w14:paraId="2B79F336" w14:textId="77777777" w:rsidR="00824C96" w:rsidRPr="00B33F2E" w:rsidRDefault="00824C96" w:rsidP="00BA490C">
      <w:pPr>
        <w:spacing w:before="960" w:after="240"/>
        <w:jc w:val="both"/>
        <w:rPr>
          <w:sz w:val="24"/>
          <w:szCs w:val="24"/>
        </w:rPr>
      </w:pPr>
    </w:p>
    <w:sectPr w:rsidR="00824C96" w:rsidRPr="00B33F2E" w:rsidSect="00BA490C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4A93" w14:textId="77777777" w:rsidR="008F7644" w:rsidRDefault="008F7644" w:rsidP="00184CA7">
      <w:r>
        <w:separator/>
      </w:r>
    </w:p>
  </w:endnote>
  <w:endnote w:type="continuationSeparator" w:id="0">
    <w:p w14:paraId="213E6407" w14:textId="77777777" w:rsidR="008F7644" w:rsidRDefault="008F7644" w:rsidP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  <w:embedRegular r:id="rId1" w:fontKey="{FAED0F94-724D-4F2B-88CE-64FD5B40FCED}"/>
    <w:embedBold r:id="rId2" w:fontKey="{03257248-2AF7-4669-BEAF-58CDBA088C2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16D" w14:textId="305DBD27" w:rsidR="003F40F3" w:rsidRDefault="003F40F3" w:rsidP="00BA490C">
    <w:pPr>
      <w:pStyle w:val="Fuzeile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3C1A" w14:textId="77777777" w:rsidR="008F7644" w:rsidRDefault="008F7644" w:rsidP="00184CA7">
      <w:r>
        <w:separator/>
      </w:r>
    </w:p>
  </w:footnote>
  <w:footnote w:type="continuationSeparator" w:id="0">
    <w:p w14:paraId="4604F688" w14:textId="77777777" w:rsidR="008F7644" w:rsidRDefault="008F7644" w:rsidP="0018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9984" w14:textId="7C46EA73" w:rsidR="00BA490C" w:rsidRDefault="00841ABC" w:rsidP="00BA490C">
    <w:pPr>
      <w:pStyle w:val="Kopfzeile"/>
      <w:jc w:val="right"/>
    </w:pPr>
    <w:r>
      <w:rPr>
        <w:noProof/>
      </w:rPr>
      <w:drawing>
        <wp:inline distT="0" distB="0" distL="0" distR="0" wp14:anchorId="7E961942" wp14:editId="5F53F32F">
          <wp:extent cx="2049995" cy="948753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5" b="-43457"/>
                  <a:stretch/>
                </pic:blipFill>
                <pic:spPr bwMode="auto">
                  <a:xfrm>
                    <a:off x="0" y="0"/>
                    <a:ext cx="2085160" cy="965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6C2" w14:textId="48E4DDDC" w:rsidR="008F7644" w:rsidRDefault="008F7644" w:rsidP="0042705A">
    <w:pPr>
      <w:pStyle w:val="Kopfzeile"/>
      <w:jc w:val="right"/>
    </w:pPr>
    <w:r>
      <w:rPr>
        <w:noProof/>
      </w:rPr>
      <w:drawing>
        <wp:inline distT="0" distB="0" distL="0" distR="0" wp14:anchorId="66E73A58" wp14:editId="0F200FE6">
          <wp:extent cx="1837690" cy="876300"/>
          <wp:effectExtent l="0" t="0" r="0" b="0"/>
          <wp:docPr id="7" name="Grafik 7" descr="ifbq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q_logo_medi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D72"/>
    <w:multiLevelType w:val="hybridMultilevel"/>
    <w:tmpl w:val="09B49F4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002"/>
    <w:multiLevelType w:val="hybridMultilevel"/>
    <w:tmpl w:val="B170B8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74CE"/>
    <w:multiLevelType w:val="hybridMultilevel"/>
    <w:tmpl w:val="83F0F4BC"/>
    <w:lvl w:ilvl="0" w:tplc="C8A60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A3E"/>
    <w:multiLevelType w:val="hybridMultilevel"/>
    <w:tmpl w:val="3F3A1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D18"/>
    <w:multiLevelType w:val="hybridMultilevel"/>
    <w:tmpl w:val="D03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0F7"/>
    <w:multiLevelType w:val="hybridMultilevel"/>
    <w:tmpl w:val="F48C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978"/>
    <w:multiLevelType w:val="hybridMultilevel"/>
    <w:tmpl w:val="05CE0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366F"/>
    <w:multiLevelType w:val="hybridMultilevel"/>
    <w:tmpl w:val="0A325D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82D"/>
    <w:multiLevelType w:val="hybridMultilevel"/>
    <w:tmpl w:val="C9847C48"/>
    <w:lvl w:ilvl="0" w:tplc="04522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273"/>
    <w:multiLevelType w:val="hybridMultilevel"/>
    <w:tmpl w:val="357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320"/>
    <w:multiLevelType w:val="hybridMultilevel"/>
    <w:tmpl w:val="386610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688"/>
    <w:multiLevelType w:val="hybridMultilevel"/>
    <w:tmpl w:val="BC7A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53FD"/>
    <w:multiLevelType w:val="hybridMultilevel"/>
    <w:tmpl w:val="A70C12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516CE"/>
    <w:multiLevelType w:val="hybridMultilevel"/>
    <w:tmpl w:val="2D74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884"/>
    <w:multiLevelType w:val="hybridMultilevel"/>
    <w:tmpl w:val="4F7E14FC"/>
    <w:lvl w:ilvl="0" w:tplc="C6CC0ED8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AED255B"/>
    <w:multiLevelType w:val="hybridMultilevel"/>
    <w:tmpl w:val="84F8C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D7A9C"/>
    <w:multiLevelType w:val="hybridMultilevel"/>
    <w:tmpl w:val="A826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10AC"/>
    <w:multiLevelType w:val="hybridMultilevel"/>
    <w:tmpl w:val="3CD075DC"/>
    <w:lvl w:ilvl="0" w:tplc="9490FC00">
      <w:numFmt w:val="bullet"/>
      <w:lvlText w:val=""/>
      <w:lvlJc w:val="left"/>
      <w:pPr>
        <w:ind w:left="644" w:hanging="360"/>
      </w:pPr>
      <w:rPr>
        <w:rFonts w:ascii="Wingdings" w:eastAsiaTheme="majorEastAsia" w:hAnsi="Wingdings" w:cstheme="majorBidi" w:hint="default"/>
        <w:color w:val="00306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2AB2"/>
    <w:multiLevelType w:val="hybridMultilevel"/>
    <w:tmpl w:val="C546AC8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1647"/>
    <w:multiLevelType w:val="hybridMultilevel"/>
    <w:tmpl w:val="18F85E8E"/>
    <w:lvl w:ilvl="0" w:tplc="30326AD6">
      <w:start w:val="1"/>
      <w:numFmt w:val="bullet"/>
      <w:lvlText w:val="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03F6"/>
    <w:multiLevelType w:val="hybridMultilevel"/>
    <w:tmpl w:val="4F8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713"/>
    <w:multiLevelType w:val="hybridMultilevel"/>
    <w:tmpl w:val="229E7846"/>
    <w:lvl w:ilvl="0" w:tplc="6524956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19A3"/>
    <w:multiLevelType w:val="hybridMultilevel"/>
    <w:tmpl w:val="4524DE40"/>
    <w:lvl w:ilvl="0" w:tplc="D08290CC">
      <w:start w:val="1"/>
      <w:numFmt w:val="lowerLetter"/>
      <w:lvlText w:val="%1."/>
      <w:lvlJc w:val="left"/>
      <w:pPr>
        <w:ind w:left="418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8"/>
  </w:num>
  <w:num w:numId="14">
    <w:abstractNumId w:val="4"/>
  </w:num>
  <w:num w:numId="15">
    <w:abstractNumId w:val="11"/>
  </w:num>
  <w:num w:numId="16">
    <w:abstractNumId w:val="20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5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6"/>
    <w:rsid w:val="00020497"/>
    <w:rsid w:val="00051E0A"/>
    <w:rsid w:val="00072D16"/>
    <w:rsid w:val="00097001"/>
    <w:rsid w:val="00101FB7"/>
    <w:rsid w:val="001363DB"/>
    <w:rsid w:val="00137CD2"/>
    <w:rsid w:val="001516F7"/>
    <w:rsid w:val="00164D8A"/>
    <w:rsid w:val="00170D74"/>
    <w:rsid w:val="00184CA7"/>
    <w:rsid w:val="001C71BC"/>
    <w:rsid w:val="001F247A"/>
    <w:rsid w:val="00205EEB"/>
    <w:rsid w:val="00232BA1"/>
    <w:rsid w:val="002568EC"/>
    <w:rsid w:val="002644AE"/>
    <w:rsid w:val="00277B78"/>
    <w:rsid w:val="002929AA"/>
    <w:rsid w:val="002A672B"/>
    <w:rsid w:val="002C05A5"/>
    <w:rsid w:val="002C50CE"/>
    <w:rsid w:val="002D20A2"/>
    <w:rsid w:val="002E7541"/>
    <w:rsid w:val="002F1CAC"/>
    <w:rsid w:val="00300637"/>
    <w:rsid w:val="003040FB"/>
    <w:rsid w:val="00320F80"/>
    <w:rsid w:val="00321807"/>
    <w:rsid w:val="00323F5D"/>
    <w:rsid w:val="003A6AFF"/>
    <w:rsid w:val="003F40F3"/>
    <w:rsid w:val="00412157"/>
    <w:rsid w:val="0042705A"/>
    <w:rsid w:val="00482B48"/>
    <w:rsid w:val="00494B48"/>
    <w:rsid w:val="004B2822"/>
    <w:rsid w:val="004B69E7"/>
    <w:rsid w:val="004E497B"/>
    <w:rsid w:val="004F365A"/>
    <w:rsid w:val="004F7175"/>
    <w:rsid w:val="00522B09"/>
    <w:rsid w:val="00535EF7"/>
    <w:rsid w:val="005843B3"/>
    <w:rsid w:val="0059153F"/>
    <w:rsid w:val="0059512F"/>
    <w:rsid w:val="005A6131"/>
    <w:rsid w:val="005B655B"/>
    <w:rsid w:val="005F7BC1"/>
    <w:rsid w:val="006030E8"/>
    <w:rsid w:val="00603B73"/>
    <w:rsid w:val="00620448"/>
    <w:rsid w:val="006613E1"/>
    <w:rsid w:val="00671C70"/>
    <w:rsid w:val="006753DE"/>
    <w:rsid w:val="00675CA4"/>
    <w:rsid w:val="006A688D"/>
    <w:rsid w:val="006E531F"/>
    <w:rsid w:val="006F779B"/>
    <w:rsid w:val="00701DAC"/>
    <w:rsid w:val="007219AC"/>
    <w:rsid w:val="007355C7"/>
    <w:rsid w:val="00736AA2"/>
    <w:rsid w:val="00772A7C"/>
    <w:rsid w:val="00792251"/>
    <w:rsid w:val="007B1DA9"/>
    <w:rsid w:val="007B3B6D"/>
    <w:rsid w:val="00824C96"/>
    <w:rsid w:val="00841ABC"/>
    <w:rsid w:val="00864E77"/>
    <w:rsid w:val="00875152"/>
    <w:rsid w:val="00875DF7"/>
    <w:rsid w:val="008769C0"/>
    <w:rsid w:val="008A2B89"/>
    <w:rsid w:val="008C7962"/>
    <w:rsid w:val="008D44DF"/>
    <w:rsid w:val="008E357A"/>
    <w:rsid w:val="008F46BB"/>
    <w:rsid w:val="008F7644"/>
    <w:rsid w:val="00910B35"/>
    <w:rsid w:val="009128A5"/>
    <w:rsid w:val="0092129D"/>
    <w:rsid w:val="009257D7"/>
    <w:rsid w:val="00932D85"/>
    <w:rsid w:val="009B750D"/>
    <w:rsid w:val="009D5408"/>
    <w:rsid w:val="00A046C1"/>
    <w:rsid w:val="00A5205C"/>
    <w:rsid w:val="00A570DA"/>
    <w:rsid w:val="00A672C4"/>
    <w:rsid w:val="00A819BE"/>
    <w:rsid w:val="00A86D80"/>
    <w:rsid w:val="00A91E0F"/>
    <w:rsid w:val="00A92C21"/>
    <w:rsid w:val="00A97261"/>
    <w:rsid w:val="00AC4515"/>
    <w:rsid w:val="00AD0B73"/>
    <w:rsid w:val="00AE1B77"/>
    <w:rsid w:val="00AE6CA1"/>
    <w:rsid w:val="00AE7B77"/>
    <w:rsid w:val="00B01E98"/>
    <w:rsid w:val="00B05D86"/>
    <w:rsid w:val="00B165FE"/>
    <w:rsid w:val="00B33F2E"/>
    <w:rsid w:val="00B46454"/>
    <w:rsid w:val="00B80CCD"/>
    <w:rsid w:val="00B94ACB"/>
    <w:rsid w:val="00B9544C"/>
    <w:rsid w:val="00B95A46"/>
    <w:rsid w:val="00BA490C"/>
    <w:rsid w:val="00BE109D"/>
    <w:rsid w:val="00C00B6A"/>
    <w:rsid w:val="00C0637B"/>
    <w:rsid w:val="00C1616A"/>
    <w:rsid w:val="00C322F9"/>
    <w:rsid w:val="00C330F8"/>
    <w:rsid w:val="00C33CD0"/>
    <w:rsid w:val="00C37DD2"/>
    <w:rsid w:val="00C40F38"/>
    <w:rsid w:val="00CA1389"/>
    <w:rsid w:val="00CD6BEB"/>
    <w:rsid w:val="00CF2858"/>
    <w:rsid w:val="00CF2D9D"/>
    <w:rsid w:val="00D265F3"/>
    <w:rsid w:val="00D27F7F"/>
    <w:rsid w:val="00D369EE"/>
    <w:rsid w:val="00D4342F"/>
    <w:rsid w:val="00D97BE0"/>
    <w:rsid w:val="00DE2FAC"/>
    <w:rsid w:val="00E07E1A"/>
    <w:rsid w:val="00E23BBB"/>
    <w:rsid w:val="00E51B8A"/>
    <w:rsid w:val="00E60479"/>
    <w:rsid w:val="00E946B9"/>
    <w:rsid w:val="00EC61F6"/>
    <w:rsid w:val="00EC7367"/>
    <w:rsid w:val="00EF32DA"/>
    <w:rsid w:val="00F14AED"/>
    <w:rsid w:val="00F4381A"/>
    <w:rsid w:val="00F61DC4"/>
    <w:rsid w:val="00F67881"/>
    <w:rsid w:val="00F864B7"/>
    <w:rsid w:val="00F91CE4"/>
    <w:rsid w:val="00F97D56"/>
    <w:rsid w:val="00FA5312"/>
    <w:rsid w:val="00FA6F35"/>
    <w:rsid w:val="00FB5EB8"/>
    <w:rsid w:val="00FD3359"/>
    <w:rsid w:val="00FE43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9AA6F4"/>
  <w15:chartTrackingRefBased/>
  <w15:docId w15:val="{5542B4C8-A092-47DB-9093-E532F61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mburgSans" w:eastAsia="Arial Unicode MS" w:hAnsi="HamburgSans" w:cs="Times New Roman"/>
        <w:color w:val="000000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D5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60479"/>
    <w:pPr>
      <w:keepNext/>
      <w:keepLines/>
      <w:spacing w:before="320" w:after="3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32BA1"/>
    <w:pPr>
      <w:keepNext/>
      <w:keepLines/>
      <w:spacing w:before="260" w:after="260"/>
      <w:outlineLvl w:val="1"/>
    </w:pPr>
    <w:rPr>
      <w:rFonts w:eastAsiaTheme="majorEastAsia" w:cstheme="majorBidi"/>
      <w:b/>
      <w:color w:val="A6A6A6" w:themeColor="background1" w:themeShade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046C1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047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32BA1"/>
    <w:rPr>
      <w:rFonts w:eastAsiaTheme="majorEastAsia" w:cstheme="majorBidi"/>
      <w:b/>
      <w:color w:val="A6A6A6" w:themeColor="background1" w:themeShade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6C1"/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7B3B6D"/>
    <w:pPr>
      <w:spacing w:after="480"/>
      <w:contextualSpacing/>
    </w:pPr>
    <w:rPr>
      <w:rFonts w:eastAsiaTheme="majorEastAsia" w:cstheme="majorBidi"/>
      <w:color w:val="4B4B4B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B6D"/>
    <w:rPr>
      <w:rFonts w:eastAsiaTheme="majorEastAsia" w:cstheme="majorBidi"/>
      <w:color w:val="4B4B4B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F97D5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75CA4"/>
    <w:pPr>
      <w:numPr>
        <w:ilvl w:val="1"/>
      </w:numPr>
      <w:spacing w:before="160" w:after="160"/>
    </w:pPr>
    <w:rPr>
      <w:rFonts w:cstheme="minorBidi"/>
      <w:b/>
      <w:color w:val="A6A6A6" w:themeColor="background1" w:themeShade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CA4"/>
    <w:rPr>
      <w:rFonts w:cstheme="minorBidi"/>
      <w:b/>
      <w:color w:val="A6A6A6" w:themeColor="background1" w:themeShade="A6"/>
      <w:spacing w:val="15"/>
    </w:rPr>
  </w:style>
  <w:style w:type="paragraph" w:styleId="Kopfzeile">
    <w:name w:val="header"/>
    <w:basedOn w:val="Standard"/>
    <w:link w:val="KopfzeileZchn"/>
    <w:unhideWhenUsed/>
    <w:rsid w:val="00184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CA7"/>
  </w:style>
  <w:style w:type="paragraph" w:styleId="Fuzeile">
    <w:name w:val="footer"/>
    <w:basedOn w:val="Standard"/>
    <w:link w:val="FuzeileZchn"/>
    <w:uiPriority w:val="99"/>
    <w:unhideWhenUsed/>
    <w:rsid w:val="00184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CA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DD2"/>
    <w:pPr>
      <w:spacing w:before="240" w:after="0" w:line="259" w:lineRule="auto"/>
      <w:outlineLvl w:val="9"/>
    </w:pPr>
    <w:rPr>
      <w:b w:val="0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567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EF7"/>
    <w:pPr>
      <w:tabs>
        <w:tab w:val="left" w:pos="284"/>
        <w:tab w:val="right" w:leader="dot" w:pos="9070"/>
      </w:tabs>
      <w:spacing w:after="100" w:line="259" w:lineRule="auto"/>
      <w:ind w:left="284" w:hanging="284"/>
    </w:pPr>
    <w:rPr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851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C37DD2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0F80"/>
    <w:pPr>
      <w:spacing w:after="100"/>
      <w:ind w:left="660"/>
    </w:pPr>
  </w:style>
  <w:style w:type="character" w:styleId="Seitenzahl">
    <w:name w:val="page number"/>
    <w:rsid w:val="00A046C1"/>
    <w:rPr>
      <w:rFonts w:ascii="Arial" w:hAnsi="Arial"/>
      <w:color w:val="999999"/>
      <w:sz w:val="24"/>
    </w:rPr>
  </w:style>
  <w:style w:type="paragraph" w:customStyle="1" w:styleId="berschrift0Titel">
    <w:name w:val="Überschrift 0 Titel"/>
    <w:basedOn w:val="berschrift1"/>
    <w:rsid w:val="00A046C1"/>
    <w:pPr>
      <w:keepLines w:val="0"/>
      <w:spacing w:before="840" w:after="240"/>
    </w:pPr>
    <w:rPr>
      <w:rFonts w:ascii="Arial" w:eastAsia="Times New Roman" w:hAnsi="Arial" w:cs="Arial"/>
      <w:bCs/>
      <w:color w:val="999999"/>
      <w:kern w:val="32"/>
      <w:sz w:val="44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46C1"/>
    <w:pPr>
      <w:jc w:val="both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46C1"/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styleId="Kommentarzeichen">
    <w:name w:val="annotation reference"/>
    <w:semiHidden/>
    <w:rsid w:val="00A046C1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character" w:styleId="Funotenzeichen">
    <w:name w:val="footnote reference"/>
    <w:semiHidden/>
    <w:rsid w:val="00A046C1"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46C1"/>
    <w:pPr>
      <w:shd w:val="clear" w:color="auto" w:fill="000080"/>
      <w:jc w:val="both"/>
    </w:pPr>
    <w:rPr>
      <w:rFonts w:ascii="Tahoma" w:eastAsia="Times New Roman" w:hAnsi="Tahoma" w:cs="Tahoma"/>
      <w:color w:val="auto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6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de-DE"/>
    </w:rPr>
  </w:style>
  <w:style w:type="table" w:customStyle="1" w:styleId="Tabellengitternetz">
    <w:name w:val="Tabellengitternetz"/>
    <w:basedOn w:val="NormaleTabelle"/>
    <w:rsid w:val="00A046C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46C1"/>
    <w:pPr>
      <w:ind w:left="720"/>
      <w:contextualSpacing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4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6C1"/>
    <w:rPr>
      <w:rFonts w:ascii="Arial" w:eastAsia="Times New Roman" w:hAnsi="Arial"/>
      <w:b/>
      <w:bCs/>
      <w:color w:val="auto"/>
      <w:sz w:val="20"/>
      <w:szCs w:val="20"/>
      <w:lang w:eastAsia="de-DE"/>
    </w:rPr>
  </w:style>
  <w:style w:type="character" w:styleId="BesuchterLink">
    <w:name w:val="FollowedHyperlink"/>
    <w:basedOn w:val="Absatz-Standardschriftart"/>
    <w:rsid w:val="00A046C1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A046C1"/>
    <w:pPr>
      <w:spacing w:before="120" w:line="300" w:lineRule="atLeast"/>
      <w:ind w:left="720"/>
      <w:jc w:val="both"/>
    </w:pPr>
    <w:rPr>
      <w:rFonts w:ascii="Calibri" w:eastAsia="Times New Roman" w:hAnsi="Calibri"/>
      <w:color w:val="auto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46C1"/>
    <w:rPr>
      <w:rFonts w:ascii="Calibri" w:eastAsia="Times New Roman" w:hAnsi="Calibri"/>
      <w:color w:val="auto"/>
      <w:sz w:val="20"/>
      <w:szCs w:val="20"/>
      <w:lang w:eastAsia="de-DE"/>
    </w:rPr>
  </w:style>
  <w:style w:type="table" w:styleId="Tabellenraster">
    <w:name w:val="Table Grid"/>
    <w:basedOn w:val="NormaleTabelle"/>
    <w:rsid w:val="007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_Dokumente\Word-Vorlagen\Vorlag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7CDFD69CA4813A21421F46714A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7977-DE93-4BB6-9044-5808AEF06196}"/>
      </w:docPartPr>
      <w:docPartBody>
        <w:p w:rsidR="0059471F" w:rsidRDefault="00392A48" w:rsidP="00392A48">
          <w:pPr>
            <w:pStyle w:val="39D7CDFD69CA4813A21421F46714A77C"/>
          </w:pPr>
          <w:r w:rsidRPr="008769C0">
            <w:t>dd.mm.yyyy</w:t>
          </w:r>
        </w:p>
      </w:docPartBody>
    </w:docPart>
    <w:docPart>
      <w:docPartPr>
        <w:name w:val="0156036DD8E348BDAABD4E0C70DE1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A9622-0E22-42DA-89E4-948EECA875DD}"/>
      </w:docPartPr>
      <w:docPartBody>
        <w:p w:rsidR="0059471F" w:rsidRDefault="00392A48" w:rsidP="00392A48">
          <w:pPr>
            <w:pStyle w:val="0156036DD8E348BDAABD4E0C70DE1C6B"/>
          </w:pPr>
          <w:r w:rsidRPr="00FA5312">
            <w:rPr>
              <w:rStyle w:val="Platzhaltertext"/>
              <w:color w:val="808080" w:themeColor="background1" w:themeShade="80"/>
              <w:sz w:val="24"/>
              <w:szCs w:val="24"/>
            </w:rPr>
            <w:t>Wählen Sie ein Element aus.</w:t>
          </w:r>
        </w:p>
      </w:docPartBody>
    </w:docPart>
    <w:docPart>
      <w:docPartPr>
        <w:name w:val="11635A899F8944CB9876A4D979EBA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74740-F6A5-4382-8019-6DCC671B3312}"/>
      </w:docPartPr>
      <w:docPartBody>
        <w:p w:rsidR="0059471F" w:rsidRDefault="00392A48" w:rsidP="00392A48">
          <w:pPr>
            <w:pStyle w:val="11635A899F8944CB9876A4D979EBA6BB"/>
          </w:pPr>
          <w:r w:rsidRPr="00FA5312">
            <w:rPr>
              <w:color w:val="808080" w:themeColor="background1" w:themeShade="80"/>
              <w:sz w:val="24"/>
              <w:szCs w:val="24"/>
            </w:rPr>
            <w:t>Name</w:t>
          </w:r>
        </w:p>
      </w:docPartBody>
    </w:docPart>
    <w:docPart>
      <w:docPartPr>
        <w:name w:val="CA753C2E5D184701A76B8EF53F599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1EEFF-001F-427C-8BCD-78DB84DF6F98}"/>
      </w:docPartPr>
      <w:docPartBody>
        <w:p w:rsidR="0059471F" w:rsidRDefault="00392A48" w:rsidP="00392A48">
          <w:pPr>
            <w:pStyle w:val="CA753C2E5D184701A76B8EF53F599B60"/>
          </w:pPr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413B41DC10E4FFD92460EE311E15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B4A65-D9D3-48A6-957C-39EFB2D2B285}"/>
      </w:docPartPr>
      <w:docPartBody>
        <w:p w:rsidR="0059471F" w:rsidRDefault="00392A48" w:rsidP="00392A48">
          <w:pPr>
            <w:pStyle w:val="6413B41DC10E4FFD92460EE311E15F61"/>
          </w:pPr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3D758814CD94C9CAD24B1F3AF31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BC18F-3661-4E21-A321-9E2520142EAE}"/>
      </w:docPartPr>
      <w:docPartBody>
        <w:p w:rsidR="0059471F" w:rsidRDefault="00392A48" w:rsidP="00392A48">
          <w:pPr>
            <w:pStyle w:val="93D758814CD94C9CAD24B1F3AF31CBC0"/>
          </w:pPr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C20C31395F74CB0929828EC2EFA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68BB3-C800-47AF-A365-29A1C17C4D6E}"/>
      </w:docPartPr>
      <w:docPartBody>
        <w:p w:rsidR="0059471F" w:rsidRDefault="00392A48" w:rsidP="00392A48">
          <w:pPr>
            <w:pStyle w:val="EC20C31395F74CB0929828EC2EFA441C"/>
          </w:pPr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14638FA587A45FA97E6B2E098BC7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B25A-178D-4700-A3F6-B979ACD6E3CF}"/>
      </w:docPartPr>
      <w:docPartBody>
        <w:p w:rsidR="0059471F" w:rsidRDefault="00392A48" w:rsidP="00392A48">
          <w:pPr>
            <w:pStyle w:val="514638FA587A45FA97E6B2E098BC723D"/>
          </w:pPr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957F3CD964D427B96D2591F0279D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8C91E-2B88-419D-9644-6E45BA6007DE}"/>
      </w:docPartPr>
      <w:docPartBody>
        <w:p w:rsidR="0059471F" w:rsidRDefault="00392A48" w:rsidP="00392A48">
          <w:pPr>
            <w:pStyle w:val="6957F3CD964D427B96D2591F0279D645"/>
          </w:pPr>
          <w:r w:rsidRPr="006F779B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00"/>
    <w:rsid w:val="00392A48"/>
    <w:rsid w:val="003B5000"/>
    <w:rsid w:val="004B2194"/>
    <w:rsid w:val="005075B0"/>
    <w:rsid w:val="0059471F"/>
    <w:rsid w:val="008E298A"/>
    <w:rsid w:val="00C404EF"/>
    <w:rsid w:val="00EA5D2C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BF53C25CFF46FDA13322A09759F68B">
    <w:name w:val="EEBF53C25CFF46FDA13322A09759F68B"/>
    <w:rsid w:val="003B5000"/>
  </w:style>
  <w:style w:type="paragraph" w:customStyle="1" w:styleId="033536C029E3428C8598899ACC87C84B">
    <w:name w:val="033536C029E3428C8598899ACC87C84B"/>
    <w:rsid w:val="003B5000"/>
  </w:style>
  <w:style w:type="paragraph" w:customStyle="1" w:styleId="3FF6E2CD1D6F45019A2A1B72D6D599CE">
    <w:name w:val="3FF6E2CD1D6F45019A2A1B72D6D599CE"/>
    <w:rsid w:val="003B5000"/>
  </w:style>
  <w:style w:type="character" w:styleId="Platzhaltertext">
    <w:name w:val="Placeholder Text"/>
    <w:basedOn w:val="Absatz-Standardschriftart"/>
    <w:uiPriority w:val="99"/>
    <w:semiHidden/>
    <w:rsid w:val="005075B0"/>
    <w:rPr>
      <w:color w:val="808080"/>
    </w:rPr>
  </w:style>
  <w:style w:type="paragraph" w:customStyle="1" w:styleId="BFF1C0A67F2F4672809276B87254BA11">
    <w:name w:val="BFF1C0A67F2F4672809276B87254BA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">
    <w:name w:val="BFF1C0A67F2F4672809276B87254BA1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">
    <w:name w:val="FD43918BDA0749FEB7B2032F6A08D5E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2">
    <w:name w:val="BFF1C0A67F2F4672809276B87254BA1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">
    <w:name w:val="FD43918BDA0749FEB7B2032F6A08D5E5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">
    <w:name w:val="E0737B051BD14E7BB170C761ABFBB7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3">
    <w:name w:val="BFF1C0A67F2F4672809276B87254BA1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2">
    <w:name w:val="FD43918BDA0749FEB7B2032F6A08D5E5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1">
    <w:name w:val="E0737B051BD14E7BB170C761ABFBB70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">
    <w:name w:val="C429F163DAA2498C914F0634F09C71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">
    <w:name w:val="AE002107D7DC479EB586F53B1E94A45A"/>
    <w:rsid w:val="003B5000"/>
  </w:style>
  <w:style w:type="paragraph" w:customStyle="1" w:styleId="24D56534BF884FC2A02AF2360228C1E0">
    <w:name w:val="24D56534BF884FC2A02AF2360228C1E0"/>
    <w:rsid w:val="003B5000"/>
  </w:style>
  <w:style w:type="paragraph" w:customStyle="1" w:styleId="0BE774BF0355498A80417714D3CBB7F0">
    <w:name w:val="0BE774BF0355498A80417714D3CBB7F0"/>
    <w:rsid w:val="003B5000"/>
  </w:style>
  <w:style w:type="paragraph" w:customStyle="1" w:styleId="BFF1C0A67F2F4672809276B87254BA114">
    <w:name w:val="BFF1C0A67F2F4672809276B87254BA1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3">
    <w:name w:val="FD43918BDA0749FEB7B2032F6A08D5E5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2">
    <w:name w:val="E0737B051BD14E7BB170C761ABFBB70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1">
    <w:name w:val="C429F163DAA2498C914F0634F09C719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1">
    <w:name w:val="AE002107D7DC479EB586F53B1E94A45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1">
    <w:name w:val="24D56534BF884FC2A02AF2360228C1E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1">
    <w:name w:val="0BE774BF0355498A80417714D3CBB7F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5">
    <w:name w:val="BFF1C0A67F2F4672809276B87254BA1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4">
    <w:name w:val="FD43918BDA0749FEB7B2032F6A08D5E5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3">
    <w:name w:val="E0737B051BD14E7BB170C761ABFBB70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2">
    <w:name w:val="C429F163DAA2498C914F0634F09C719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2">
    <w:name w:val="AE002107D7DC479EB586F53B1E94A45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2">
    <w:name w:val="24D56534BF884FC2A02AF2360228C1E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2">
    <w:name w:val="0BE774BF0355498A80417714D3CBB7F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">
    <w:name w:val="44BA4D93683D42669F93FE4586E2ED69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7FA9DE293BC40E7B8AECE112111F83C">
    <w:name w:val="E7FA9DE293BC40E7B8AECE112111F83C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">
    <w:name w:val="94BF556B13E7468697DEE36F21639D83"/>
    <w:rsid w:val="003B5000"/>
  </w:style>
  <w:style w:type="paragraph" w:customStyle="1" w:styleId="04812F9DCA714AB0A77DE65E2759DA0F">
    <w:name w:val="04812F9DCA714AB0A77DE65E2759DA0F"/>
    <w:rsid w:val="003B5000"/>
  </w:style>
  <w:style w:type="paragraph" w:customStyle="1" w:styleId="0BFC5EC8082E420C9D1AB10A04BB14BD">
    <w:name w:val="0BFC5EC8082E420C9D1AB10A04BB14BD"/>
    <w:rsid w:val="003B5000"/>
  </w:style>
  <w:style w:type="paragraph" w:customStyle="1" w:styleId="41F03805225F4BFDAD510BA8BB40F490">
    <w:name w:val="41F03805225F4BFDAD510BA8BB40F490"/>
    <w:rsid w:val="003B5000"/>
  </w:style>
  <w:style w:type="paragraph" w:customStyle="1" w:styleId="09D8B60C70554C88BEB8858DC1E56E8A">
    <w:name w:val="09D8B60C70554C88BEB8858DC1E56E8A"/>
    <w:rsid w:val="003B5000"/>
  </w:style>
  <w:style w:type="paragraph" w:customStyle="1" w:styleId="BFF1C0A67F2F4672809276B87254BA116">
    <w:name w:val="BFF1C0A67F2F4672809276B87254BA11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5">
    <w:name w:val="FD43918BDA0749FEB7B2032F6A08D5E5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4">
    <w:name w:val="E0737B051BD14E7BB170C761ABFBB70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3">
    <w:name w:val="C429F163DAA2498C914F0634F09C719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3">
    <w:name w:val="AE002107D7DC479EB586F53B1E94A45A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3">
    <w:name w:val="24D56534BF884FC2A02AF2360228C1E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3">
    <w:name w:val="0BE774BF0355498A80417714D3CBB7F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1">
    <w:name w:val="44BA4D93683D42669F93FE4586E2ED6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1">
    <w:name w:val="04812F9DCA714AB0A77DE65E2759DA0F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1">
    <w:name w:val="94BF556B13E7468697DEE36F21639D83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">
    <w:name w:val="D49823B49C664E2F86B5E349333C9F6D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1">
    <w:name w:val="0BFC5EC8082E420C9D1AB10A04BB14B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1">
    <w:name w:val="41F03805225F4BFDAD510BA8BB40F49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1">
    <w:name w:val="09D8B60C70554C88BEB8858DC1E56E8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">
    <w:name w:val="0CAE4DC478514A47ACFB6F0736B6E762"/>
    <w:rsid w:val="003B5000"/>
  </w:style>
  <w:style w:type="paragraph" w:customStyle="1" w:styleId="BFF1C0A67F2F4672809276B87254BA117">
    <w:name w:val="BFF1C0A67F2F4672809276B87254BA117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6">
    <w:name w:val="FD43918BDA0749FEB7B2032F6A08D5E5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5">
    <w:name w:val="E0737B051BD14E7BB170C761ABFBB70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4">
    <w:name w:val="C429F163DAA2498C914F0634F09C719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4">
    <w:name w:val="AE002107D7DC479EB586F53B1E94A45A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4">
    <w:name w:val="24D56534BF884FC2A02AF2360228C1E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4">
    <w:name w:val="0BE774BF0355498A80417714D3CBB7F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1">
    <w:name w:val="0CAE4DC478514A47ACFB6F0736B6E762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">
    <w:name w:val="AA57E3BF06374AAEBFF1AE898E87C5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2">
    <w:name w:val="04812F9DCA714AB0A77DE65E2759DA0F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2">
    <w:name w:val="94BF556B13E7468697DEE36F21639D83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1">
    <w:name w:val="D49823B49C664E2F86B5E349333C9F6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2">
    <w:name w:val="0BFC5EC8082E420C9D1AB10A04BB14BD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2">
    <w:name w:val="41F03805225F4BFDAD510BA8BB40F49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2">
    <w:name w:val="09D8B60C70554C88BEB8858DC1E56E8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8">
    <w:name w:val="BFF1C0A67F2F4672809276B87254BA1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7">
    <w:name w:val="FD43918BDA0749FEB7B2032F6A08D5E5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6">
    <w:name w:val="E0737B051BD14E7BB170C761ABFBB70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">
    <w:name w:val="CE89C6E1EC0C49A3B58DD67EF1F55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5">
    <w:name w:val="C429F163DAA2498C914F0634F09C7191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5">
    <w:name w:val="AE002107D7DC479EB586F53B1E94A45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5">
    <w:name w:val="24D56534BF884FC2A02AF2360228C1E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5">
    <w:name w:val="0BE774BF0355498A80417714D3CBB7F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2">
    <w:name w:val="0CAE4DC478514A47ACFB6F0736B6E762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1">
    <w:name w:val="AA57E3BF06374AAEBFF1AE898E87C5D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3">
    <w:name w:val="04812F9DCA714AB0A77DE65E2759DA0F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3">
    <w:name w:val="94BF556B13E7468697DEE36F21639D83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2">
    <w:name w:val="D49823B49C664E2F86B5E349333C9F6D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3">
    <w:name w:val="0BFC5EC8082E420C9D1AB10A04BB14B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3">
    <w:name w:val="41F03805225F4BFDAD510BA8BB40F490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3">
    <w:name w:val="09D8B60C70554C88BEB8858DC1E56E8A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9">
    <w:name w:val="BFF1C0A67F2F4672809276B87254BA1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8">
    <w:name w:val="FD43918BDA0749FEB7B2032F6A08D5E5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7">
    <w:name w:val="E0737B051BD14E7BB170C761ABFBB70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1">
    <w:name w:val="CE89C6E1EC0C49A3B58DD67EF1F55F06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6">
    <w:name w:val="C429F163DAA2498C914F0634F09C719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6">
    <w:name w:val="AE002107D7DC479EB586F53B1E94A45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6">
    <w:name w:val="24D56534BF884FC2A02AF2360228C1E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6">
    <w:name w:val="0BE774BF0355498A80417714D3CBB7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3">
    <w:name w:val="0CAE4DC478514A47ACFB6F0736B6E762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2">
    <w:name w:val="AA57E3BF06374AAEBFF1AE898E87C5D1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4">
    <w:name w:val="04812F9DCA714AB0A77DE65E2759DA0F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4">
    <w:name w:val="94BF556B13E7468697DEE36F21639D83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3">
    <w:name w:val="D49823B49C664E2F86B5E349333C9F6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4">
    <w:name w:val="0BFC5EC8082E420C9D1AB10A04BB14B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4">
    <w:name w:val="41F03805225F4BFDAD510BA8BB40F490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4">
    <w:name w:val="09D8B60C70554C88BEB8858DC1E56E8A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937D3667E074D7CA0FFE93CBBB8D653">
    <w:name w:val="A937D3667E074D7CA0FFE93CBBB8D653"/>
    <w:rsid w:val="004B2194"/>
  </w:style>
  <w:style w:type="paragraph" w:customStyle="1" w:styleId="52D10AFB5E80422C849C6CAFAC95C719">
    <w:name w:val="52D10AFB5E80422C849C6CAFAC95C719"/>
    <w:rsid w:val="004B2194"/>
  </w:style>
  <w:style w:type="paragraph" w:customStyle="1" w:styleId="33D20B1667C0488496A42F009622EDC7">
    <w:name w:val="33D20B1667C0488496A42F009622EDC7"/>
    <w:rsid w:val="004B2194"/>
  </w:style>
  <w:style w:type="paragraph" w:customStyle="1" w:styleId="4AF8491B3B0846FC9DBCFE989FF304C3">
    <w:name w:val="4AF8491B3B0846FC9DBCFE989FF304C3"/>
    <w:rsid w:val="004B2194"/>
  </w:style>
  <w:style w:type="paragraph" w:customStyle="1" w:styleId="5B650A3088E0455E9CBC8F174FDC8C45">
    <w:name w:val="5B650A3088E0455E9CBC8F174FDC8C45"/>
    <w:rsid w:val="004B2194"/>
  </w:style>
  <w:style w:type="paragraph" w:customStyle="1" w:styleId="1DBCB22F3AA64F16A3953E79155CA863">
    <w:name w:val="1DBCB22F3AA64F16A3953E79155CA863"/>
    <w:rsid w:val="004B2194"/>
  </w:style>
  <w:style w:type="paragraph" w:customStyle="1" w:styleId="33D20B1667C0488496A42F009622EDC71">
    <w:name w:val="33D20B1667C0488496A42F009622EDC7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0">
    <w:name w:val="BFF1C0A67F2F4672809276B87254BA11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9">
    <w:name w:val="FD43918BDA0749FEB7B2032F6A08D5E5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1">
    <w:name w:val="4AF8491B3B0846FC9DBCFE989FF304C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8">
    <w:name w:val="E0737B051BD14E7BB170C761ABFBB70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2">
    <w:name w:val="CE89C6E1EC0C49A3B58DD67EF1F55F06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7">
    <w:name w:val="C429F163DAA2498C914F0634F09C719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7">
    <w:name w:val="AE002107D7DC479EB586F53B1E94A45A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1">
    <w:name w:val="1DBCB22F3AA64F16A3953E79155CA86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7">
    <w:name w:val="24D56534BF884FC2A02AF2360228C1E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7">
    <w:name w:val="0BE774BF0355498A80417714D3CBB7F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1">
    <w:name w:val="52D10AFB5E80422C849C6CAFAC95C719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4">
    <w:name w:val="0CAE4DC478514A47ACFB6F0736B6E762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3">
    <w:name w:val="AA57E3BF06374AAEBFF1AE898E87C5D1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5">
    <w:name w:val="04812F9DCA714AB0A77DE65E2759DA0F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5">
    <w:name w:val="94BF556B13E7468697DEE36F21639D83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4">
    <w:name w:val="D49823B49C664E2F86B5E349333C9F6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5">
    <w:name w:val="0BFC5EC8082E420C9D1AB10A04BB14B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5">
    <w:name w:val="41F03805225F4BFDAD510BA8BB40F49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5">
    <w:name w:val="09D8B60C70554C88BEB8858DC1E56E8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3D20B1667C0488496A42F009622EDC72">
    <w:name w:val="33D20B1667C0488496A42F009622EDC7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1">
    <w:name w:val="BFF1C0A67F2F4672809276B87254BA11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0">
    <w:name w:val="FD43918BDA0749FEB7B2032F6A08D5E5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2">
    <w:name w:val="4AF8491B3B0846FC9DBCFE989FF304C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9">
    <w:name w:val="E0737B051BD14E7BB170C761ABFBB70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3">
    <w:name w:val="CE89C6E1EC0C49A3B58DD67EF1F55F06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8">
    <w:name w:val="C429F163DAA2498C914F0634F09C719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8">
    <w:name w:val="AE002107D7DC479EB586F53B1E94A45A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2">
    <w:name w:val="1DBCB22F3AA64F16A3953E79155CA86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8">
    <w:name w:val="24D56534BF884FC2A02AF2360228C1E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8">
    <w:name w:val="0BE774BF0355498A80417714D3CBB7F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2">
    <w:name w:val="52D10AFB5E80422C849C6CAFAC95C719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5">
    <w:name w:val="0CAE4DC478514A47ACFB6F0736B6E762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4">
    <w:name w:val="AA57E3BF06374AAEBFF1AE898E87C5D1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6">
    <w:name w:val="04812F9DCA714AB0A77DE65E2759DA0F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6">
    <w:name w:val="94BF556B13E7468697DEE36F21639D83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5">
    <w:name w:val="D49823B49C664E2F86B5E349333C9F6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6">
    <w:name w:val="0BFC5EC8082E420C9D1AB10A04BB14BD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6">
    <w:name w:val="41F03805225F4BFDAD510BA8BB40F49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6">
    <w:name w:val="09D8B60C70554C88BEB8858DC1E56E8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9D7CDFD69CA4813A21421F46714A77C">
    <w:name w:val="39D7CDFD69CA4813A21421F46714A77C"/>
    <w:rsid w:val="00392A48"/>
  </w:style>
  <w:style w:type="paragraph" w:customStyle="1" w:styleId="0156036DD8E348BDAABD4E0C70DE1C6B">
    <w:name w:val="0156036DD8E348BDAABD4E0C70DE1C6B"/>
    <w:rsid w:val="00392A48"/>
  </w:style>
  <w:style w:type="paragraph" w:customStyle="1" w:styleId="11635A899F8944CB9876A4D979EBA6BB">
    <w:name w:val="11635A899F8944CB9876A4D979EBA6BB"/>
    <w:rsid w:val="00392A48"/>
  </w:style>
  <w:style w:type="paragraph" w:customStyle="1" w:styleId="CA753C2E5D184701A76B8EF53F599B60">
    <w:name w:val="CA753C2E5D184701A76B8EF53F599B60"/>
    <w:rsid w:val="00392A48"/>
  </w:style>
  <w:style w:type="paragraph" w:customStyle="1" w:styleId="6413B41DC10E4FFD92460EE311E15F61">
    <w:name w:val="6413B41DC10E4FFD92460EE311E15F61"/>
    <w:rsid w:val="00392A48"/>
  </w:style>
  <w:style w:type="paragraph" w:customStyle="1" w:styleId="93D758814CD94C9CAD24B1F3AF31CBC0">
    <w:name w:val="93D758814CD94C9CAD24B1F3AF31CBC0"/>
    <w:rsid w:val="00392A48"/>
  </w:style>
  <w:style w:type="paragraph" w:customStyle="1" w:styleId="EC20C31395F74CB0929828EC2EFA441C">
    <w:name w:val="EC20C31395F74CB0929828EC2EFA441C"/>
    <w:rsid w:val="00392A48"/>
  </w:style>
  <w:style w:type="paragraph" w:customStyle="1" w:styleId="514638FA587A45FA97E6B2E098BC723D">
    <w:name w:val="514638FA587A45FA97E6B2E098BC723D"/>
    <w:rsid w:val="00392A48"/>
  </w:style>
  <w:style w:type="paragraph" w:customStyle="1" w:styleId="6957F3CD964D427B96D2591F0279D645">
    <w:name w:val="6957F3CD964D427B96D2591F0279D645"/>
    <w:rsid w:val="00392A48"/>
  </w:style>
  <w:style w:type="paragraph" w:customStyle="1" w:styleId="3511902275104E19844E4B0C02A81283">
    <w:name w:val="3511902275104E19844E4B0C02A81283"/>
    <w:rsid w:val="005075B0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5FA2-0445-4B39-BB22-6B8515B3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Vorlage_2.dotx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9</cp:revision>
  <dcterms:created xsi:type="dcterms:W3CDTF">2023-03-09T08:11:00Z</dcterms:created>
  <dcterms:modified xsi:type="dcterms:W3CDTF">2023-03-21T09:58:00Z</dcterms:modified>
</cp:coreProperties>
</file>