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307DE" w14:textId="77777777" w:rsidR="003520AB" w:rsidRPr="008769C0" w:rsidRDefault="003520AB" w:rsidP="003520AB">
      <w:pPr>
        <w:rPr>
          <w:b/>
          <w:sz w:val="32"/>
          <w:szCs w:val="32"/>
        </w:rPr>
      </w:pPr>
      <w:bookmarkStart w:id="0" w:name="_Toc70000508"/>
      <w:r w:rsidRPr="008769C0">
        <w:rPr>
          <w:b/>
          <w:sz w:val="32"/>
          <w:szCs w:val="32"/>
        </w:rPr>
        <w:t>Die Schulinspektion kommt!</w:t>
      </w:r>
    </w:p>
    <w:p w14:paraId="2E41BF85" w14:textId="4D00EFD1" w:rsidR="003520AB" w:rsidRDefault="003520AB" w:rsidP="003520AB">
      <w:pPr>
        <w:spacing w:after="960"/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I</w:t>
      </w:r>
      <w:r w:rsidRPr="008769C0">
        <w:rPr>
          <w:b/>
          <w:color w:val="A6A6A6" w:themeColor="background1" w:themeShade="A6"/>
          <w:sz w:val="28"/>
          <w:szCs w:val="28"/>
        </w:rPr>
        <w:t>nformation der Schüler</w:t>
      </w:r>
      <w:r w:rsidR="004455E6">
        <w:rPr>
          <w:b/>
          <w:color w:val="A6A6A6" w:themeColor="background1" w:themeShade="A6"/>
          <w:sz w:val="28"/>
          <w:szCs w:val="28"/>
        </w:rPr>
        <w:t>*</w:t>
      </w:r>
      <w:r w:rsidRPr="008769C0">
        <w:rPr>
          <w:b/>
          <w:color w:val="A6A6A6" w:themeColor="background1" w:themeShade="A6"/>
          <w:sz w:val="28"/>
          <w:szCs w:val="28"/>
        </w:rPr>
        <w:t>innen</w:t>
      </w:r>
      <w:bookmarkEnd w:id="0"/>
    </w:p>
    <w:sdt>
      <w:sdtPr>
        <w:rPr>
          <w:b/>
          <w:color w:val="A6A6A6" w:themeColor="background1" w:themeShade="A6"/>
          <w:sz w:val="28"/>
          <w:szCs w:val="28"/>
        </w:rPr>
        <w:alias w:val="Datum"/>
        <w:tag w:val="Datum"/>
        <w:id w:val="-712195841"/>
        <w:placeholder>
          <w:docPart w:val="C635E4BD88D24C6F8D48C7E80302F92C"/>
        </w:placeholder>
        <w:temporary/>
        <w:showingPlcHdr/>
        <w:text/>
      </w:sdtPr>
      <w:sdtEndPr/>
      <w:sdtContent>
        <w:p w14:paraId="2B5D0C10" w14:textId="77777777" w:rsidR="003520AB" w:rsidRDefault="003520AB" w:rsidP="003520AB">
          <w:pPr>
            <w:spacing w:after="240"/>
            <w:jc w:val="right"/>
            <w:rPr>
              <w:b/>
              <w:color w:val="A6A6A6" w:themeColor="background1" w:themeShade="A6"/>
              <w:sz w:val="28"/>
              <w:szCs w:val="28"/>
            </w:rPr>
          </w:pPr>
          <w:r w:rsidRPr="008769C0">
            <w:rPr>
              <w:color w:val="auto"/>
            </w:rPr>
            <w:t>dd.mm.yyyy</w:t>
          </w:r>
        </w:p>
      </w:sdtContent>
    </w:sdt>
    <w:p w14:paraId="2BA484E0" w14:textId="12DC33BF" w:rsidR="003520AB" w:rsidRPr="00232BA1" w:rsidRDefault="003520AB" w:rsidP="003520AB">
      <w:pPr>
        <w:spacing w:after="240"/>
        <w:rPr>
          <w:sz w:val="24"/>
          <w:szCs w:val="24"/>
        </w:rPr>
      </w:pPr>
      <w:r>
        <w:rPr>
          <w:sz w:val="24"/>
          <w:szCs w:val="24"/>
        </w:rPr>
        <w:t>Liebe Schüler</w:t>
      </w:r>
      <w:r w:rsidR="004455E6">
        <w:rPr>
          <w:sz w:val="24"/>
          <w:szCs w:val="24"/>
        </w:rPr>
        <w:t>*innen</w:t>
      </w:r>
      <w:r>
        <w:rPr>
          <w:sz w:val="24"/>
          <w:szCs w:val="24"/>
        </w:rPr>
        <w:t>,</w:t>
      </w:r>
    </w:p>
    <w:p w14:paraId="618A4EA7" w14:textId="66E7A1BB" w:rsidR="003520AB" w:rsidRPr="00232BA1" w:rsidRDefault="003520AB" w:rsidP="003520AB">
      <w:pPr>
        <w:spacing w:after="240"/>
        <w:rPr>
          <w:sz w:val="24"/>
          <w:szCs w:val="24"/>
        </w:rPr>
      </w:pPr>
      <w:r>
        <w:rPr>
          <w:sz w:val="24"/>
          <w:szCs w:val="24"/>
        </w:rPr>
        <w:t>vom</w:t>
      </w:r>
      <w:r w:rsidRPr="00232B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3089964"/>
          <w:placeholder>
            <w:docPart w:val="1E978B144B8B4AE69D50CFD1C37A6E98"/>
          </w:placeholder>
          <w:temporary/>
          <w:showingPlcHdr/>
          <w:text/>
        </w:sdtPr>
        <w:sdtEndPr/>
        <w:sdtContent>
          <w:r w:rsidRPr="00736AA2">
            <w:rPr>
              <w:b/>
              <w:sz w:val="24"/>
              <w:szCs w:val="24"/>
            </w:rPr>
            <w:t>dd.mm.yyyy</w:t>
          </w:r>
        </w:sdtContent>
      </w:sdt>
      <w:r>
        <w:rPr>
          <w:sz w:val="24"/>
          <w:szCs w:val="24"/>
        </w:rPr>
        <w:t xml:space="preserve"> bis zum </w:t>
      </w:r>
      <w:sdt>
        <w:sdtPr>
          <w:rPr>
            <w:sz w:val="24"/>
            <w:szCs w:val="24"/>
          </w:rPr>
          <w:id w:val="-1361427206"/>
          <w:placeholder>
            <w:docPart w:val="00A9F2F251D5460597158A34E9294F4F"/>
          </w:placeholder>
          <w:temporary/>
          <w:showingPlcHdr/>
          <w:text/>
        </w:sdtPr>
        <w:sdtEndPr/>
        <w:sdtContent>
          <w:r w:rsidRPr="00736AA2">
            <w:rPr>
              <w:b/>
              <w:sz w:val="24"/>
              <w:szCs w:val="24"/>
            </w:rPr>
            <w:t>dd.mm.yyyy</w:t>
          </w:r>
        </w:sdtContent>
      </w:sdt>
      <w:r w:rsidR="00015A8C">
        <w:rPr>
          <w:sz w:val="24"/>
          <w:szCs w:val="24"/>
        </w:rPr>
        <w:t xml:space="preserve"> besucht uns</w:t>
      </w:r>
      <w:r w:rsidRPr="00232BA1">
        <w:rPr>
          <w:sz w:val="24"/>
          <w:szCs w:val="24"/>
        </w:rPr>
        <w:t xml:space="preserve"> die</w:t>
      </w:r>
      <w:r w:rsidR="00015A8C">
        <w:rPr>
          <w:sz w:val="24"/>
          <w:szCs w:val="24"/>
        </w:rPr>
        <w:t xml:space="preserve"> Schulinspektion</w:t>
      </w:r>
      <w:r w:rsidRPr="00232BA1">
        <w:rPr>
          <w:sz w:val="24"/>
          <w:szCs w:val="24"/>
        </w:rPr>
        <w:t>.</w:t>
      </w:r>
    </w:p>
    <w:p w14:paraId="11F84F3D" w14:textId="1EA5A8C2" w:rsidR="003520AB" w:rsidRPr="00232BA1" w:rsidRDefault="003520AB" w:rsidP="00FE15EF">
      <w:pPr>
        <w:spacing w:after="240"/>
        <w:jc w:val="both"/>
        <w:rPr>
          <w:sz w:val="24"/>
          <w:szCs w:val="24"/>
        </w:rPr>
      </w:pPr>
      <w:proofErr w:type="gramStart"/>
      <w:r w:rsidRPr="00232BA1">
        <w:rPr>
          <w:sz w:val="24"/>
          <w:szCs w:val="24"/>
        </w:rPr>
        <w:t>Die Inspektor</w:t>
      </w:r>
      <w:proofErr w:type="gramEnd"/>
      <w:r w:rsidR="004455E6">
        <w:rPr>
          <w:sz w:val="24"/>
          <w:szCs w:val="24"/>
        </w:rPr>
        <w:t>*</w:t>
      </w:r>
      <w:r w:rsidRPr="00232BA1">
        <w:rPr>
          <w:sz w:val="24"/>
          <w:szCs w:val="24"/>
        </w:rPr>
        <w:t>innen möc</w:t>
      </w:r>
      <w:r w:rsidR="00E04E19">
        <w:rPr>
          <w:sz w:val="24"/>
          <w:szCs w:val="24"/>
        </w:rPr>
        <w:t xml:space="preserve">hten unsere </w:t>
      </w:r>
      <w:r w:rsidR="00E04E19" w:rsidRPr="00EC1212">
        <w:rPr>
          <w:sz w:val="24"/>
          <w:szCs w:val="24"/>
        </w:rPr>
        <w:t>Schule</w:t>
      </w:r>
      <w:r w:rsidR="0013242A" w:rsidRPr="00EC1212">
        <w:rPr>
          <w:sz w:val="24"/>
          <w:szCs w:val="24"/>
        </w:rPr>
        <w:t xml:space="preserve">/unser </w:t>
      </w:r>
      <w:proofErr w:type="spellStart"/>
      <w:r w:rsidR="0013242A" w:rsidRPr="00EC1212">
        <w:rPr>
          <w:sz w:val="24"/>
          <w:szCs w:val="24"/>
        </w:rPr>
        <w:t>ReBBZ</w:t>
      </w:r>
      <w:proofErr w:type="spellEnd"/>
      <w:r w:rsidR="00E04E19" w:rsidRPr="00EC1212">
        <w:rPr>
          <w:sz w:val="24"/>
          <w:szCs w:val="24"/>
        </w:rPr>
        <w:t xml:space="preserve"> kennenlernen. Sie möchten </w:t>
      </w:r>
      <w:r w:rsidR="00932313" w:rsidRPr="00EC1212">
        <w:rPr>
          <w:sz w:val="24"/>
          <w:szCs w:val="24"/>
        </w:rPr>
        <w:t>wissen, ob die Schüler</w:t>
      </w:r>
      <w:r w:rsidR="004455E6" w:rsidRPr="00EC1212">
        <w:rPr>
          <w:sz w:val="24"/>
          <w:szCs w:val="24"/>
        </w:rPr>
        <w:t>*</w:t>
      </w:r>
      <w:r w:rsidR="00932313" w:rsidRPr="00EC1212">
        <w:rPr>
          <w:sz w:val="24"/>
          <w:szCs w:val="24"/>
        </w:rPr>
        <w:t xml:space="preserve">innen </w:t>
      </w:r>
      <w:r w:rsidR="0013242A" w:rsidRPr="00EC1212">
        <w:rPr>
          <w:sz w:val="24"/>
          <w:szCs w:val="24"/>
        </w:rPr>
        <w:t>bei uns</w:t>
      </w:r>
      <w:r w:rsidR="00932313" w:rsidRPr="00EC1212">
        <w:rPr>
          <w:sz w:val="24"/>
          <w:szCs w:val="24"/>
        </w:rPr>
        <w:t xml:space="preserve"> gut lernen können.</w:t>
      </w:r>
      <w:r w:rsidRPr="00EC1212">
        <w:rPr>
          <w:sz w:val="24"/>
          <w:szCs w:val="24"/>
        </w:rPr>
        <w:t xml:space="preserve"> </w:t>
      </w:r>
      <w:r w:rsidR="00932313" w:rsidRPr="00EC1212">
        <w:rPr>
          <w:sz w:val="24"/>
          <w:szCs w:val="24"/>
        </w:rPr>
        <w:t xml:space="preserve">In </w:t>
      </w:r>
      <w:r w:rsidRPr="00EC1212">
        <w:rPr>
          <w:sz w:val="24"/>
          <w:szCs w:val="24"/>
        </w:rPr>
        <w:t>einem Bericht beschreibt die Schulinspektion dann, wo sie die Stärken und Schwächen unserer Schule</w:t>
      </w:r>
      <w:r w:rsidR="0013242A" w:rsidRPr="00EC1212">
        <w:rPr>
          <w:sz w:val="24"/>
          <w:szCs w:val="24"/>
        </w:rPr>
        <w:t xml:space="preserve">/unseres </w:t>
      </w:r>
      <w:proofErr w:type="spellStart"/>
      <w:r w:rsidR="0013242A" w:rsidRPr="00EC1212">
        <w:rPr>
          <w:sz w:val="24"/>
          <w:szCs w:val="24"/>
        </w:rPr>
        <w:t>ReBBZ</w:t>
      </w:r>
      <w:proofErr w:type="spellEnd"/>
      <w:r w:rsidRPr="00EC1212">
        <w:rPr>
          <w:sz w:val="24"/>
          <w:szCs w:val="24"/>
        </w:rPr>
        <w:t xml:space="preserve"> sieht.</w:t>
      </w:r>
    </w:p>
    <w:p w14:paraId="7E048038" w14:textId="05A04250" w:rsidR="003520AB" w:rsidRPr="00232BA1" w:rsidRDefault="003520AB" w:rsidP="00FE15EF">
      <w:pPr>
        <w:spacing w:after="240"/>
        <w:jc w:val="both"/>
        <w:rPr>
          <w:sz w:val="24"/>
          <w:szCs w:val="24"/>
        </w:rPr>
      </w:pPr>
      <w:proofErr w:type="gramStart"/>
      <w:r w:rsidRPr="00232BA1">
        <w:rPr>
          <w:sz w:val="24"/>
          <w:szCs w:val="24"/>
        </w:rPr>
        <w:t>Die Inspekt</w:t>
      </w:r>
      <w:r w:rsidR="00932313">
        <w:rPr>
          <w:sz w:val="24"/>
          <w:szCs w:val="24"/>
        </w:rPr>
        <w:t>or</w:t>
      </w:r>
      <w:proofErr w:type="gramEnd"/>
      <w:r w:rsidR="004455E6">
        <w:rPr>
          <w:sz w:val="24"/>
          <w:szCs w:val="24"/>
        </w:rPr>
        <w:t>*</w:t>
      </w:r>
      <w:r w:rsidR="00932313">
        <w:rPr>
          <w:sz w:val="24"/>
          <w:szCs w:val="24"/>
        </w:rPr>
        <w:t xml:space="preserve">innen besuchen an </w:t>
      </w:r>
      <w:r w:rsidR="00B171D4">
        <w:rPr>
          <w:sz w:val="24"/>
          <w:szCs w:val="24"/>
        </w:rPr>
        <w:t xml:space="preserve">diesen </w:t>
      </w:r>
      <w:r w:rsidR="00932313">
        <w:rPr>
          <w:sz w:val="24"/>
          <w:szCs w:val="24"/>
        </w:rPr>
        <w:t>drei Tagen auch den Unterricht und</w:t>
      </w:r>
      <w:r w:rsidR="00932313" w:rsidRPr="00232BA1">
        <w:rPr>
          <w:sz w:val="24"/>
          <w:szCs w:val="24"/>
        </w:rPr>
        <w:t xml:space="preserve"> die außerunterri</w:t>
      </w:r>
      <w:r w:rsidR="00932313">
        <w:rPr>
          <w:sz w:val="24"/>
          <w:szCs w:val="24"/>
        </w:rPr>
        <w:t>c</w:t>
      </w:r>
      <w:r w:rsidR="00E04E19">
        <w:rPr>
          <w:sz w:val="24"/>
          <w:szCs w:val="24"/>
        </w:rPr>
        <w:t>htlichen Angebote</w:t>
      </w:r>
      <w:r w:rsidR="00326FB0">
        <w:rPr>
          <w:rStyle w:val="Funotenzeichen"/>
          <w:sz w:val="24"/>
          <w:szCs w:val="24"/>
        </w:rPr>
        <w:footnoteReference w:id="1"/>
      </w:r>
      <w:r w:rsidR="00E04E19">
        <w:rPr>
          <w:sz w:val="24"/>
          <w:szCs w:val="24"/>
        </w:rPr>
        <w:t xml:space="preserve"> unserer </w:t>
      </w:r>
      <w:r w:rsidR="00E04E19" w:rsidRPr="00EC1212">
        <w:rPr>
          <w:sz w:val="24"/>
          <w:szCs w:val="24"/>
        </w:rPr>
        <w:t>Schule</w:t>
      </w:r>
      <w:r w:rsidR="0013242A" w:rsidRPr="00EC1212">
        <w:rPr>
          <w:sz w:val="24"/>
          <w:szCs w:val="24"/>
        </w:rPr>
        <w:t xml:space="preserve">/unseres </w:t>
      </w:r>
      <w:proofErr w:type="spellStart"/>
      <w:r w:rsidR="0013242A" w:rsidRPr="00EC1212">
        <w:rPr>
          <w:sz w:val="24"/>
          <w:szCs w:val="24"/>
        </w:rPr>
        <w:t>ReBBZ</w:t>
      </w:r>
      <w:proofErr w:type="spellEnd"/>
      <w:r w:rsidR="00932313">
        <w:rPr>
          <w:sz w:val="24"/>
          <w:szCs w:val="24"/>
        </w:rPr>
        <w:t xml:space="preserve">. </w:t>
      </w:r>
      <w:r w:rsidR="00760EC1">
        <w:rPr>
          <w:sz w:val="24"/>
          <w:szCs w:val="24"/>
        </w:rPr>
        <w:t>Daher ist es</w:t>
      </w:r>
      <w:r w:rsidRPr="00232BA1">
        <w:rPr>
          <w:sz w:val="24"/>
          <w:szCs w:val="24"/>
        </w:rPr>
        <w:t xml:space="preserve"> wahrscheinlich, dass jemand aus dem Team der Schulinspektion an einem dieser drei</w:t>
      </w:r>
      <w:r w:rsidR="00932313">
        <w:rPr>
          <w:sz w:val="24"/>
          <w:szCs w:val="24"/>
        </w:rPr>
        <w:t xml:space="preserve"> Tage zu euch</w:t>
      </w:r>
      <w:r w:rsidRPr="00232BA1">
        <w:rPr>
          <w:sz w:val="24"/>
          <w:szCs w:val="24"/>
        </w:rPr>
        <w:t xml:space="preserve"> </w:t>
      </w:r>
      <w:r w:rsidR="007134FC">
        <w:rPr>
          <w:sz w:val="24"/>
          <w:szCs w:val="24"/>
        </w:rPr>
        <w:t xml:space="preserve">in den Unterricht oder in das außerunterrichtliche Angebot </w:t>
      </w:r>
      <w:r w:rsidR="00760EC1">
        <w:rPr>
          <w:sz w:val="24"/>
          <w:szCs w:val="24"/>
        </w:rPr>
        <w:t>kommt</w:t>
      </w:r>
      <w:r w:rsidR="00932313">
        <w:rPr>
          <w:sz w:val="24"/>
          <w:szCs w:val="24"/>
        </w:rPr>
        <w:t>.</w:t>
      </w:r>
    </w:p>
    <w:p w14:paraId="60213F20" w14:textId="6C7A9C27" w:rsidR="003520AB" w:rsidRDefault="00B171D4" w:rsidP="00FE15E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Jeder Unterrichtsb</w:t>
      </w:r>
      <w:r w:rsidR="003520AB" w:rsidRPr="00232BA1">
        <w:rPr>
          <w:sz w:val="24"/>
          <w:szCs w:val="24"/>
        </w:rPr>
        <w:t>esuch umfasst 20 Minuten</w:t>
      </w:r>
      <w:r w:rsidR="00932313">
        <w:rPr>
          <w:sz w:val="24"/>
          <w:szCs w:val="24"/>
        </w:rPr>
        <w:t xml:space="preserve">. Dieser kann zu Beginn einer Stunde, </w:t>
      </w:r>
      <w:r w:rsidR="00E44CE5">
        <w:rPr>
          <w:sz w:val="24"/>
          <w:szCs w:val="24"/>
        </w:rPr>
        <w:t xml:space="preserve">in der Mitte oder am Ende liegen. </w:t>
      </w:r>
      <w:r w:rsidR="003520AB" w:rsidRPr="00232BA1">
        <w:rPr>
          <w:sz w:val="24"/>
          <w:szCs w:val="24"/>
        </w:rPr>
        <w:t xml:space="preserve">Die </w:t>
      </w:r>
      <w:proofErr w:type="spellStart"/>
      <w:r w:rsidR="003520AB" w:rsidRPr="00232BA1">
        <w:rPr>
          <w:sz w:val="24"/>
          <w:szCs w:val="24"/>
        </w:rPr>
        <w:t>Pädagog</w:t>
      </w:r>
      <w:proofErr w:type="spellEnd"/>
      <w:r w:rsidR="004455E6">
        <w:rPr>
          <w:sz w:val="24"/>
          <w:szCs w:val="24"/>
        </w:rPr>
        <w:t xml:space="preserve">*innen </w:t>
      </w:r>
      <w:r w:rsidR="003520AB" w:rsidRPr="00232BA1">
        <w:rPr>
          <w:sz w:val="24"/>
          <w:szCs w:val="24"/>
        </w:rPr>
        <w:t>wissen vorher nicht, wann die Besuche stattfinden.</w:t>
      </w:r>
      <w:r>
        <w:rPr>
          <w:sz w:val="24"/>
          <w:szCs w:val="24"/>
        </w:rPr>
        <w:t xml:space="preserve"> </w:t>
      </w:r>
      <w:r w:rsidR="00E04E19">
        <w:rPr>
          <w:sz w:val="24"/>
          <w:szCs w:val="24"/>
        </w:rPr>
        <w:t>Die Inspektor*innen möchten euch so wenig wie möglich stören. Sie</w:t>
      </w:r>
      <w:r w:rsidR="00E44CE5">
        <w:rPr>
          <w:sz w:val="24"/>
          <w:szCs w:val="24"/>
        </w:rPr>
        <w:t xml:space="preserve"> treten </w:t>
      </w:r>
      <w:r w:rsidR="003520AB" w:rsidRPr="00232BA1">
        <w:rPr>
          <w:sz w:val="24"/>
          <w:szCs w:val="24"/>
        </w:rPr>
        <w:t>nach einem kurzen Klopfen ein, setzen sich und verlassen nach ca. 20 Minuten wieder</w:t>
      </w:r>
      <w:r w:rsidR="00E04E19">
        <w:rPr>
          <w:sz w:val="24"/>
          <w:szCs w:val="24"/>
        </w:rPr>
        <w:t xml:space="preserve"> den Raum. Manchmal </w:t>
      </w:r>
      <w:r w:rsidR="003520AB" w:rsidRPr="00232BA1">
        <w:rPr>
          <w:sz w:val="24"/>
          <w:szCs w:val="24"/>
        </w:rPr>
        <w:t>fragen sie einzelne Schüler</w:t>
      </w:r>
      <w:r w:rsidR="004455E6">
        <w:rPr>
          <w:sz w:val="24"/>
          <w:szCs w:val="24"/>
        </w:rPr>
        <w:t>*</w:t>
      </w:r>
      <w:r w:rsidR="003520AB" w:rsidRPr="00232BA1">
        <w:rPr>
          <w:sz w:val="24"/>
          <w:szCs w:val="24"/>
        </w:rPr>
        <w:t>in</w:t>
      </w:r>
      <w:r>
        <w:rPr>
          <w:sz w:val="24"/>
          <w:szCs w:val="24"/>
        </w:rPr>
        <w:t xml:space="preserve">nen etwas zum Ablauf der Stunde </w:t>
      </w:r>
      <w:r w:rsidR="003520AB" w:rsidRPr="00EC1212">
        <w:rPr>
          <w:sz w:val="24"/>
          <w:szCs w:val="24"/>
        </w:rPr>
        <w:t xml:space="preserve">oder zur Aufgabe, mit der </w:t>
      </w:r>
      <w:r w:rsidR="0013242A" w:rsidRPr="00EC1212">
        <w:rPr>
          <w:sz w:val="24"/>
          <w:szCs w:val="24"/>
        </w:rPr>
        <w:t xml:space="preserve">sie </w:t>
      </w:r>
      <w:r w:rsidR="003520AB" w:rsidRPr="00EC1212">
        <w:rPr>
          <w:sz w:val="24"/>
          <w:szCs w:val="24"/>
        </w:rPr>
        <w:t xml:space="preserve">gerade beschäftigt </w:t>
      </w:r>
      <w:r w:rsidR="0013242A" w:rsidRPr="00EC1212">
        <w:rPr>
          <w:sz w:val="24"/>
          <w:szCs w:val="24"/>
        </w:rPr>
        <w:t>sind</w:t>
      </w:r>
      <w:r w:rsidR="003520AB" w:rsidRPr="00EC1212">
        <w:rPr>
          <w:sz w:val="24"/>
          <w:szCs w:val="24"/>
        </w:rPr>
        <w:t>.</w:t>
      </w:r>
      <w:r w:rsidR="003520AB" w:rsidRPr="00232BA1">
        <w:rPr>
          <w:sz w:val="24"/>
          <w:szCs w:val="24"/>
        </w:rPr>
        <w:t xml:space="preserve"> </w:t>
      </w:r>
      <w:r w:rsidR="00E04E19">
        <w:rPr>
          <w:sz w:val="24"/>
          <w:szCs w:val="24"/>
        </w:rPr>
        <w:t xml:space="preserve">So versuchen sie zu verstehen, </w:t>
      </w:r>
      <w:r w:rsidR="00E04E19" w:rsidRPr="00232BA1">
        <w:rPr>
          <w:sz w:val="24"/>
          <w:szCs w:val="24"/>
        </w:rPr>
        <w:t>was die Klasse</w:t>
      </w:r>
      <w:r w:rsidR="00E04E19">
        <w:rPr>
          <w:sz w:val="24"/>
          <w:szCs w:val="24"/>
        </w:rPr>
        <w:t xml:space="preserve"> oder eure Gruppe gerade macht.</w:t>
      </w:r>
    </w:p>
    <w:p w14:paraId="039772DD" w14:textId="61BC6322" w:rsidR="00B171D4" w:rsidRDefault="00B171D4" w:rsidP="00FE15E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Die Besuche in den außerunterrichtlichen Angeboten können auch weniger als 20 Minuten umfassen. Ansonsten laufen sie ähnlich ab wie die Unterrichtsbesuche.</w:t>
      </w:r>
    </w:p>
    <w:p w14:paraId="767F9C78" w14:textId="77777777" w:rsidR="003520AB" w:rsidRDefault="003520AB" w:rsidP="003520AB">
      <w:pPr>
        <w:spacing w:after="240"/>
        <w:rPr>
          <w:sz w:val="24"/>
          <w:szCs w:val="24"/>
        </w:rPr>
      </w:pPr>
      <w:r w:rsidRPr="00232BA1">
        <w:rPr>
          <w:sz w:val="24"/>
          <w:szCs w:val="24"/>
        </w:rPr>
        <w:t xml:space="preserve">Weitere Informationen findet ihr unter </w:t>
      </w:r>
      <w:hyperlink r:id="rId8" w:history="1">
        <w:r w:rsidRPr="00232BA1">
          <w:rPr>
            <w:rStyle w:val="Hyperlink"/>
            <w:sz w:val="24"/>
            <w:szCs w:val="24"/>
          </w:rPr>
          <w:t>www.hamburg.de/bsb/schulinspektion</w:t>
        </w:r>
      </w:hyperlink>
      <w:r>
        <w:rPr>
          <w:sz w:val="24"/>
          <w:szCs w:val="24"/>
        </w:rPr>
        <w:t>.</w:t>
      </w:r>
    </w:p>
    <w:p w14:paraId="18A28C60" w14:textId="77777777" w:rsidR="003520AB" w:rsidRDefault="003520AB" w:rsidP="003520AB">
      <w:pPr>
        <w:spacing w:after="240"/>
        <w:rPr>
          <w:sz w:val="24"/>
          <w:szCs w:val="24"/>
        </w:rPr>
      </w:pPr>
      <w:r w:rsidRPr="00232BA1">
        <w:rPr>
          <w:sz w:val="24"/>
          <w:szCs w:val="24"/>
        </w:rPr>
        <w:t>Mit freundlichen Grüßen</w:t>
      </w:r>
    </w:p>
    <w:p w14:paraId="214EFAB2" w14:textId="604AF585" w:rsidR="003520AB" w:rsidRPr="00017E0B" w:rsidRDefault="003520AB" w:rsidP="003520AB">
      <w:pPr>
        <w:spacing w:before="960" w:after="240"/>
        <w:jc w:val="both"/>
        <w:rPr>
          <w:sz w:val="24"/>
          <w:szCs w:val="24"/>
        </w:rPr>
      </w:pPr>
      <w:r w:rsidRPr="00EC1212">
        <w:rPr>
          <w:sz w:val="24"/>
          <w:szCs w:val="24"/>
        </w:rPr>
        <w:t>Schulleitung</w:t>
      </w:r>
      <w:r w:rsidR="00F73475" w:rsidRPr="00EC1212">
        <w:rPr>
          <w:sz w:val="24"/>
          <w:szCs w:val="24"/>
        </w:rPr>
        <w:t>/Leitung des ReBBZ</w:t>
      </w:r>
    </w:p>
    <w:p w14:paraId="18F35FE8" w14:textId="77777777" w:rsidR="003520AB" w:rsidRPr="00B33F2E" w:rsidRDefault="003520AB" w:rsidP="003520AB">
      <w:pPr>
        <w:spacing w:after="240"/>
        <w:jc w:val="both"/>
        <w:rPr>
          <w:sz w:val="24"/>
          <w:szCs w:val="24"/>
        </w:rPr>
      </w:pPr>
    </w:p>
    <w:sectPr w:rsidR="003520AB" w:rsidRPr="00B33F2E" w:rsidSect="00BA490C">
      <w:headerReference w:type="default" r:id="rId9"/>
      <w:footerReference w:type="default" r:id="rId10"/>
      <w:headerReference w:type="first" r:id="rId11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74A93" w14:textId="77777777" w:rsidR="008F7644" w:rsidRDefault="008F7644" w:rsidP="00184CA7">
      <w:r>
        <w:separator/>
      </w:r>
    </w:p>
  </w:endnote>
  <w:endnote w:type="continuationSeparator" w:id="0">
    <w:p w14:paraId="213E6407" w14:textId="77777777" w:rsidR="008F7644" w:rsidRDefault="008F7644" w:rsidP="0018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mburgSans">
    <w:panose1 w:val="020B0503040000020003"/>
    <w:charset w:val="00"/>
    <w:family w:val="swiss"/>
    <w:pitch w:val="variable"/>
    <w:sig w:usb0="A00000EF" w:usb1="4000204A" w:usb2="00000000" w:usb3="00000000" w:csb0="00000093" w:csb1="00000000"/>
    <w:embedRegular r:id="rId1" w:fontKey="{09D8B009-6DAB-4F4B-BBB9-79C6D51EB4D0}"/>
    <w:embedBold r:id="rId2" w:fontKey="{FE81D120-7B58-4EAA-A152-F8B03D1A56D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316D" w14:textId="305DBD27" w:rsidR="003F40F3" w:rsidRDefault="003F40F3" w:rsidP="00BA490C">
    <w:pPr>
      <w:pStyle w:val="Fuzeile"/>
      <w:ind w:right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53C1A" w14:textId="77777777" w:rsidR="008F7644" w:rsidRDefault="008F7644" w:rsidP="00184CA7">
      <w:r>
        <w:separator/>
      </w:r>
    </w:p>
  </w:footnote>
  <w:footnote w:type="continuationSeparator" w:id="0">
    <w:p w14:paraId="4604F688" w14:textId="77777777" w:rsidR="008F7644" w:rsidRDefault="008F7644" w:rsidP="00184CA7">
      <w:r>
        <w:continuationSeparator/>
      </w:r>
    </w:p>
  </w:footnote>
  <w:footnote w:id="1">
    <w:p w14:paraId="701C9807" w14:textId="741A136B" w:rsidR="00326FB0" w:rsidRDefault="00326FB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054A4">
        <w:rPr>
          <w:rFonts w:ascii="HamburgSans" w:hAnsi="HamburgSans"/>
        </w:rPr>
        <w:t xml:space="preserve">Nicht an </w:t>
      </w:r>
      <w:r>
        <w:rPr>
          <w:rFonts w:ascii="HamburgSans" w:hAnsi="HamburgSans"/>
        </w:rPr>
        <w:t xml:space="preserve">berufsbildenden Schulen und nicht an </w:t>
      </w:r>
      <w:r w:rsidRPr="00C054A4">
        <w:rPr>
          <w:rFonts w:ascii="HamburgSans" w:hAnsi="HamburgSans"/>
        </w:rPr>
        <w:t xml:space="preserve">GBS, </w:t>
      </w:r>
      <w:r w:rsidR="00D479D8" w:rsidRPr="00D479D8">
        <w:rPr>
          <w:rFonts w:ascii="HamburgSans" w:hAnsi="HamburgSans"/>
        </w:rPr>
        <w:t>bei denen der Kooperationspartner die Teilnahmemöglichkeit an einer Inspektion des Ganztagsbereichs im Rahmen der Pilotierung nicht wahrgenommen hat</w:t>
      </w:r>
      <w:r w:rsidR="00D479D8">
        <w:rPr>
          <w:rFonts w:ascii="HamburgSans" w:hAnsi="HamburgSans"/>
        </w:rPr>
        <w:t>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B9984" w14:textId="6B9A9FA6" w:rsidR="00BA490C" w:rsidRDefault="00EC1212" w:rsidP="00BA490C">
    <w:pPr>
      <w:pStyle w:val="Kopfzeile"/>
      <w:jc w:val="right"/>
    </w:pPr>
    <w:r>
      <w:rPr>
        <w:noProof/>
      </w:rPr>
      <w:drawing>
        <wp:inline distT="0" distB="0" distL="0" distR="0" wp14:anchorId="55982C29" wp14:editId="49E2FC15">
          <wp:extent cx="2049995" cy="948753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105" b="-43457"/>
                  <a:stretch/>
                </pic:blipFill>
                <pic:spPr bwMode="auto">
                  <a:xfrm>
                    <a:off x="0" y="0"/>
                    <a:ext cx="2085160" cy="965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76C2" w14:textId="48E4DDDC" w:rsidR="008F7644" w:rsidRDefault="008F7644" w:rsidP="0042705A">
    <w:pPr>
      <w:pStyle w:val="Kopfzeile"/>
      <w:jc w:val="right"/>
    </w:pPr>
    <w:r>
      <w:rPr>
        <w:noProof/>
      </w:rPr>
      <w:drawing>
        <wp:inline distT="0" distB="0" distL="0" distR="0" wp14:anchorId="66E73A58" wp14:editId="0F200FE6">
          <wp:extent cx="1837690" cy="876300"/>
          <wp:effectExtent l="0" t="0" r="0" b="0"/>
          <wp:docPr id="7" name="Grafik 7" descr="ifbq_logo_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bq_logo_medium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8781"/>
                  <a:stretch/>
                </pic:blipFill>
                <pic:spPr bwMode="auto">
                  <a:xfrm>
                    <a:off x="0" y="0"/>
                    <a:ext cx="183769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D72"/>
    <w:multiLevelType w:val="hybridMultilevel"/>
    <w:tmpl w:val="09B49F48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4002"/>
    <w:multiLevelType w:val="hybridMultilevel"/>
    <w:tmpl w:val="B170B8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F74CE"/>
    <w:multiLevelType w:val="hybridMultilevel"/>
    <w:tmpl w:val="83F0F4BC"/>
    <w:lvl w:ilvl="0" w:tplc="C8A603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6A3E"/>
    <w:multiLevelType w:val="hybridMultilevel"/>
    <w:tmpl w:val="3F3A1C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7D18"/>
    <w:multiLevelType w:val="hybridMultilevel"/>
    <w:tmpl w:val="D032B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670F7"/>
    <w:multiLevelType w:val="hybridMultilevel"/>
    <w:tmpl w:val="F48C2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C0E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B0978"/>
    <w:multiLevelType w:val="hybridMultilevel"/>
    <w:tmpl w:val="05CE08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B366F"/>
    <w:multiLevelType w:val="hybridMultilevel"/>
    <w:tmpl w:val="0A325D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82D"/>
    <w:multiLevelType w:val="hybridMultilevel"/>
    <w:tmpl w:val="C9847C48"/>
    <w:lvl w:ilvl="0" w:tplc="04522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6273"/>
    <w:multiLevelType w:val="hybridMultilevel"/>
    <w:tmpl w:val="35709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00320"/>
    <w:multiLevelType w:val="hybridMultilevel"/>
    <w:tmpl w:val="386610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92688"/>
    <w:multiLevelType w:val="hybridMultilevel"/>
    <w:tmpl w:val="BC7A2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053FD"/>
    <w:multiLevelType w:val="hybridMultilevel"/>
    <w:tmpl w:val="A70C12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516CE"/>
    <w:multiLevelType w:val="hybridMultilevel"/>
    <w:tmpl w:val="2D743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84884"/>
    <w:multiLevelType w:val="hybridMultilevel"/>
    <w:tmpl w:val="4F7E14FC"/>
    <w:lvl w:ilvl="0" w:tplc="C6CC0ED8"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4AED255B"/>
    <w:multiLevelType w:val="hybridMultilevel"/>
    <w:tmpl w:val="84F8C6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0D7A9C"/>
    <w:multiLevelType w:val="hybridMultilevel"/>
    <w:tmpl w:val="A8262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410AC"/>
    <w:multiLevelType w:val="hybridMultilevel"/>
    <w:tmpl w:val="3CD075DC"/>
    <w:lvl w:ilvl="0" w:tplc="9490FC00">
      <w:numFmt w:val="bullet"/>
      <w:lvlText w:val=""/>
      <w:lvlJc w:val="left"/>
      <w:pPr>
        <w:ind w:left="644" w:hanging="360"/>
      </w:pPr>
      <w:rPr>
        <w:rFonts w:ascii="Wingdings" w:eastAsiaTheme="majorEastAsia" w:hAnsi="Wingdings" w:cstheme="majorBidi" w:hint="default"/>
        <w:color w:val="00306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12AB2"/>
    <w:multiLevelType w:val="hybridMultilevel"/>
    <w:tmpl w:val="C546AC8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F1647"/>
    <w:multiLevelType w:val="hybridMultilevel"/>
    <w:tmpl w:val="18F85E8E"/>
    <w:lvl w:ilvl="0" w:tplc="30326AD6">
      <w:start w:val="1"/>
      <w:numFmt w:val="bullet"/>
      <w:lvlText w:val=""/>
      <w:lvlJc w:val="left"/>
      <w:pPr>
        <w:ind w:left="720" w:hanging="360"/>
      </w:pPr>
      <w:rPr>
        <w:rFonts w:ascii="Wingdings 2" w:eastAsia="Arial Unicode MS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D03F6"/>
    <w:multiLevelType w:val="hybridMultilevel"/>
    <w:tmpl w:val="4F886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54713"/>
    <w:multiLevelType w:val="hybridMultilevel"/>
    <w:tmpl w:val="229E7846"/>
    <w:lvl w:ilvl="0" w:tplc="6524956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A19A3"/>
    <w:multiLevelType w:val="hybridMultilevel"/>
    <w:tmpl w:val="4524DE40"/>
    <w:lvl w:ilvl="0" w:tplc="D08290CC">
      <w:start w:val="1"/>
      <w:numFmt w:val="lowerLetter"/>
      <w:lvlText w:val="%1."/>
      <w:lvlJc w:val="left"/>
      <w:pPr>
        <w:ind w:left="418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138" w:hanging="360"/>
      </w:pPr>
    </w:lvl>
    <w:lvl w:ilvl="2" w:tplc="0407001B" w:tentative="1">
      <w:start w:val="1"/>
      <w:numFmt w:val="lowerRoman"/>
      <w:lvlText w:val="%3."/>
      <w:lvlJc w:val="right"/>
      <w:pPr>
        <w:ind w:left="1858" w:hanging="180"/>
      </w:pPr>
    </w:lvl>
    <w:lvl w:ilvl="3" w:tplc="0407000F" w:tentative="1">
      <w:start w:val="1"/>
      <w:numFmt w:val="decimal"/>
      <w:lvlText w:val="%4."/>
      <w:lvlJc w:val="left"/>
      <w:pPr>
        <w:ind w:left="2578" w:hanging="360"/>
      </w:pPr>
    </w:lvl>
    <w:lvl w:ilvl="4" w:tplc="04070019" w:tentative="1">
      <w:start w:val="1"/>
      <w:numFmt w:val="lowerLetter"/>
      <w:lvlText w:val="%5."/>
      <w:lvlJc w:val="left"/>
      <w:pPr>
        <w:ind w:left="3298" w:hanging="360"/>
      </w:pPr>
    </w:lvl>
    <w:lvl w:ilvl="5" w:tplc="0407001B" w:tentative="1">
      <w:start w:val="1"/>
      <w:numFmt w:val="lowerRoman"/>
      <w:lvlText w:val="%6."/>
      <w:lvlJc w:val="right"/>
      <w:pPr>
        <w:ind w:left="4018" w:hanging="180"/>
      </w:pPr>
    </w:lvl>
    <w:lvl w:ilvl="6" w:tplc="0407000F" w:tentative="1">
      <w:start w:val="1"/>
      <w:numFmt w:val="decimal"/>
      <w:lvlText w:val="%7."/>
      <w:lvlJc w:val="left"/>
      <w:pPr>
        <w:ind w:left="4738" w:hanging="360"/>
      </w:pPr>
    </w:lvl>
    <w:lvl w:ilvl="7" w:tplc="04070019" w:tentative="1">
      <w:start w:val="1"/>
      <w:numFmt w:val="lowerLetter"/>
      <w:lvlText w:val="%8."/>
      <w:lvlJc w:val="left"/>
      <w:pPr>
        <w:ind w:left="5458" w:hanging="360"/>
      </w:pPr>
    </w:lvl>
    <w:lvl w:ilvl="8" w:tplc="0407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3"/>
  </w:num>
  <w:num w:numId="8">
    <w:abstractNumId w:val="16"/>
  </w:num>
  <w:num w:numId="9">
    <w:abstractNumId w:val="2"/>
  </w:num>
  <w:num w:numId="10">
    <w:abstractNumId w:val="21"/>
  </w:num>
  <w:num w:numId="11">
    <w:abstractNumId w:val="15"/>
  </w:num>
  <w:num w:numId="12">
    <w:abstractNumId w:val="10"/>
  </w:num>
  <w:num w:numId="13">
    <w:abstractNumId w:val="18"/>
  </w:num>
  <w:num w:numId="14">
    <w:abstractNumId w:val="4"/>
  </w:num>
  <w:num w:numId="15">
    <w:abstractNumId w:val="11"/>
  </w:num>
  <w:num w:numId="16">
    <w:abstractNumId w:val="20"/>
  </w:num>
  <w:num w:numId="17">
    <w:abstractNumId w:val="1"/>
  </w:num>
  <w:num w:numId="18">
    <w:abstractNumId w:val="14"/>
  </w:num>
  <w:num w:numId="19">
    <w:abstractNumId w:val="3"/>
  </w:num>
  <w:num w:numId="20">
    <w:abstractNumId w:val="0"/>
  </w:num>
  <w:num w:numId="21">
    <w:abstractNumId w:val="20"/>
  </w:num>
  <w:num w:numId="22">
    <w:abstractNumId w:val="11"/>
  </w:num>
  <w:num w:numId="23">
    <w:abstractNumId w:val="14"/>
  </w:num>
  <w:num w:numId="24">
    <w:abstractNumId w:val="1"/>
  </w:num>
  <w:num w:numId="25">
    <w:abstractNumId w:val="4"/>
  </w:num>
  <w:num w:numId="26">
    <w:abstractNumId w:val="22"/>
  </w:num>
  <w:num w:numId="27">
    <w:abstractNumId w:val="13"/>
  </w:num>
  <w:num w:numId="28">
    <w:abstractNumId w:val="5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TrueType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F6"/>
    <w:rsid w:val="00013777"/>
    <w:rsid w:val="00015A8C"/>
    <w:rsid w:val="00020497"/>
    <w:rsid w:val="00051E0A"/>
    <w:rsid w:val="00072D16"/>
    <w:rsid w:val="00097001"/>
    <w:rsid w:val="00101FB7"/>
    <w:rsid w:val="0013242A"/>
    <w:rsid w:val="001363DB"/>
    <w:rsid w:val="00137CD2"/>
    <w:rsid w:val="001516F7"/>
    <w:rsid w:val="00164D8A"/>
    <w:rsid w:val="00170D74"/>
    <w:rsid w:val="00184CA7"/>
    <w:rsid w:val="001C71BC"/>
    <w:rsid w:val="001F247A"/>
    <w:rsid w:val="00232BA1"/>
    <w:rsid w:val="002568EC"/>
    <w:rsid w:val="002644AE"/>
    <w:rsid w:val="00277B78"/>
    <w:rsid w:val="002929AA"/>
    <w:rsid w:val="002A672B"/>
    <w:rsid w:val="002C05A5"/>
    <w:rsid w:val="002C50CE"/>
    <w:rsid w:val="002F1CAC"/>
    <w:rsid w:val="00300637"/>
    <w:rsid w:val="00320F80"/>
    <w:rsid w:val="00321807"/>
    <w:rsid w:val="00326FB0"/>
    <w:rsid w:val="003520AB"/>
    <w:rsid w:val="003F40F3"/>
    <w:rsid w:val="00412157"/>
    <w:rsid w:val="0042705A"/>
    <w:rsid w:val="004455E6"/>
    <w:rsid w:val="00482B48"/>
    <w:rsid w:val="00494B48"/>
    <w:rsid w:val="004B2822"/>
    <w:rsid w:val="004B69E7"/>
    <w:rsid w:val="004E497B"/>
    <w:rsid w:val="004F365A"/>
    <w:rsid w:val="004F7175"/>
    <w:rsid w:val="00535EF7"/>
    <w:rsid w:val="005843B3"/>
    <w:rsid w:val="0059153F"/>
    <w:rsid w:val="0059512F"/>
    <w:rsid w:val="005A6131"/>
    <w:rsid w:val="005B655B"/>
    <w:rsid w:val="005F7BC1"/>
    <w:rsid w:val="006030E8"/>
    <w:rsid w:val="00603B73"/>
    <w:rsid w:val="00620448"/>
    <w:rsid w:val="006613E1"/>
    <w:rsid w:val="00671C70"/>
    <w:rsid w:val="00675CA4"/>
    <w:rsid w:val="006E531F"/>
    <w:rsid w:val="006F779B"/>
    <w:rsid w:val="007134FC"/>
    <w:rsid w:val="007219AC"/>
    <w:rsid w:val="00736AA2"/>
    <w:rsid w:val="00760EC1"/>
    <w:rsid w:val="00772FE7"/>
    <w:rsid w:val="00792251"/>
    <w:rsid w:val="007B1DA9"/>
    <w:rsid w:val="007B3B6D"/>
    <w:rsid w:val="007C2657"/>
    <w:rsid w:val="00824261"/>
    <w:rsid w:val="00864E77"/>
    <w:rsid w:val="00875152"/>
    <w:rsid w:val="00875DF7"/>
    <w:rsid w:val="008769C0"/>
    <w:rsid w:val="008A2B89"/>
    <w:rsid w:val="008C7962"/>
    <w:rsid w:val="008D44DF"/>
    <w:rsid w:val="008F46BB"/>
    <w:rsid w:val="008F7644"/>
    <w:rsid w:val="00910B35"/>
    <w:rsid w:val="009128A5"/>
    <w:rsid w:val="0092129D"/>
    <w:rsid w:val="009257D7"/>
    <w:rsid w:val="00932313"/>
    <w:rsid w:val="00932D85"/>
    <w:rsid w:val="009D5408"/>
    <w:rsid w:val="00A046C1"/>
    <w:rsid w:val="00A5205C"/>
    <w:rsid w:val="00A570DA"/>
    <w:rsid w:val="00A672C4"/>
    <w:rsid w:val="00A819BE"/>
    <w:rsid w:val="00A86D80"/>
    <w:rsid w:val="00A91E0F"/>
    <w:rsid w:val="00A92C21"/>
    <w:rsid w:val="00A97261"/>
    <w:rsid w:val="00AC4515"/>
    <w:rsid w:val="00AD0B73"/>
    <w:rsid w:val="00AE1B77"/>
    <w:rsid w:val="00AE6CA1"/>
    <w:rsid w:val="00AE7B77"/>
    <w:rsid w:val="00B01E98"/>
    <w:rsid w:val="00B05D86"/>
    <w:rsid w:val="00B0694D"/>
    <w:rsid w:val="00B165FE"/>
    <w:rsid w:val="00B171D4"/>
    <w:rsid w:val="00B33F2E"/>
    <w:rsid w:val="00B46454"/>
    <w:rsid w:val="00B80CCD"/>
    <w:rsid w:val="00B94ACB"/>
    <w:rsid w:val="00B9544C"/>
    <w:rsid w:val="00B95A46"/>
    <w:rsid w:val="00BA490C"/>
    <w:rsid w:val="00BE109D"/>
    <w:rsid w:val="00C00B6A"/>
    <w:rsid w:val="00C0637B"/>
    <w:rsid w:val="00C1616A"/>
    <w:rsid w:val="00C322F9"/>
    <w:rsid w:val="00C330F8"/>
    <w:rsid w:val="00C37DD2"/>
    <w:rsid w:val="00C71E02"/>
    <w:rsid w:val="00CA1389"/>
    <w:rsid w:val="00CF2858"/>
    <w:rsid w:val="00CF2D9D"/>
    <w:rsid w:val="00D265F3"/>
    <w:rsid w:val="00D27F7F"/>
    <w:rsid w:val="00D369EE"/>
    <w:rsid w:val="00D4342F"/>
    <w:rsid w:val="00D479D8"/>
    <w:rsid w:val="00D77BF5"/>
    <w:rsid w:val="00D97BE0"/>
    <w:rsid w:val="00DB6293"/>
    <w:rsid w:val="00DC789F"/>
    <w:rsid w:val="00DE2FAC"/>
    <w:rsid w:val="00E04E19"/>
    <w:rsid w:val="00E07E1A"/>
    <w:rsid w:val="00E23BBB"/>
    <w:rsid w:val="00E44CE5"/>
    <w:rsid w:val="00E51B8A"/>
    <w:rsid w:val="00E60479"/>
    <w:rsid w:val="00E946B9"/>
    <w:rsid w:val="00EC1212"/>
    <w:rsid w:val="00EC61F6"/>
    <w:rsid w:val="00EC7367"/>
    <w:rsid w:val="00EF32DA"/>
    <w:rsid w:val="00F14AED"/>
    <w:rsid w:val="00F4381A"/>
    <w:rsid w:val="00F61DC4"/>
    <w:rsid w:val="00F67881"/>
    <w:rsid w:val="00F73475"/>
    <w:rsid w:val="00F91CE4"/>
    <w:rsid w:val="00F97D56"/>
    <w:rsid w:val="00FA5312"/>
    <w:rsid w:val="00FA6F35"/>
    <w:rsid w:val="00FB5EB8"/>
    <w:rsid w:val="00FC7264"/>
    <w:rsid w:val="00FD3359"/>
    <w:rsid w:val="00FE15EF"/>
    <w:rsid w:val="00FE43BC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89AA6F4"/>
  <w15:chartTrackingRefBased/>
  <w15:docId w15:val="{5542B4C8-A092-47DB-9093-E532F61C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amburgSans" w:eastAsia="Arial Unicode MS" w:hAnsi="HamburgSans" w:cs="Times New Roman"/>
        <w:color w:val="000000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7D56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E60479"/>
    <w:pPr>
      <w:keepNext/>
      <w:keepLines/>
      <w:spacing w:before="320" w:after="32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232BA1"/>
    <w:pPr>
      <w:keepNext/>
      <w:keepLines/>
      <w:spacing w:before="260" w:after="260"/>
      <w:outlineLvl w:val="1"/>
    </w:pPr>
    <w:rPr>
      <w:rFonts w:eastAsiaTheme="majorEastAsia" w:cstheme="majorBidi"/>
      <w:b/>
      <w:color w:val="A6A6A6" w:themeColor="background1" w:themeShade="A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A046C1"/>
    <w:pPr>
      <w:keepNext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4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0479"/>
    <w:rPr>
      <w:rFonts w:eastAsiaTheme="majorEastAsia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232BA1"/>
    <w:rPr>
      <w:rFonts w:eastAsiaTheme="majorEastAsia" w:cstheme="majorBidi"/>
      <w:b/>
      <w:color w:val="A6A6A6" w:themeColor="background1" w:themeShade="A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A046C1"/>
    <w:rPr>
      <w:rFonts w:ascii="Arial" w:eastAsia="Times New Roman" w:hAnsi="Arial" w:cs="Arial"/>
      <w:b/>
      <w:bCs/>
      <w:color w:val="auto"/>
      <w:sz w:val="24"/>
      <w:szCs w:val="26"/>
      <w:lang w:eastAsia="de-DE"/>
    </w:rPr>
  </w:style>
  <w:style w:type="paragraph" w:styleId="Titel">
    <w:name w:val="Title"/>
    <w:basedOn w:val="Standard"/>
    <w:link w:val="TitelZchn"/>
    <w:uiPriority w:val="10"/>
    <w:qFormat/>
    <w:rsid w:val="007B3B6D"/>
    <w:pPr>
      <w:spacing w:after="480"/>
      <w:contextualSpacing/>
    </w:pPr>
    <w:rPr>
      <w:rFonts w:eastAsiaTheme="majorEastAsia" w:cstheme="majorBidi"/>
      <w:color w:val="4B4B4B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3B6D"/>
    <w:rPr>
      <w:rFonts w:eastAsiaTheme="majorEastAsia" w:cstheme="majorBidi"/>
      <w:color w:val="4B4B4B"/>
      <w:spacing w:val="-10"/>
      <w:kern w:val="28"/>
      <w:sz w:val="40"/>
      <w:szCs w:val="56"/>
    </w:rPr>
  </w:style>
  <w:style w:type="paragraph" w:styleId="KeinLeerraum">
    <w:name w:val="No Spacing"/>
    <w:uiPriority w:val="1"/>
    <w:qFormat/>
    <w:rsid w:val="00F97D56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675CA4"/>
    <w:pPr>
      <w:numPr>
        <w:ilvl w:val="1"/>
      </w:numPr>
      <w:spacing w:before="160" w:after="160"/>
    </w:pPr>
    <w:rPr>
      <w:rFonts w:cstheme="minorBidi"/>
      <w:b/>
      <w:color w:val="A6A6A6" w:themeColor="background1" w:themeShade="A6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5CA4"/>
    <w:rPr>
      <w:rFonts w:cstheme="minorBidi"/>
      <w:b/>
      <w:color w:val="A6A6A6" w:themeColor="background1" w:themeShade="A6"/>
      <w:spacing w:val="15"/>
    </w:rPr>
  </w:style>
  <w:style w:type="paragraph" w:styleId="Kopfzeile">
    <w:name w:val="header"/>
    <w:basedOn w:val="Standard"/>
    <w:link w:val="KopfzeileZchn"/>
    <w:unhideWhenUsed/>
    <w:rsid w:val="00184C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4CA7"/>
  </w:style>
  <w:style w:type="paragraph" w:styleId="Fuzeile">
    <w:name w:val="footer"/>
    <w:basedOn w:val="Standard"/>
    <w:link w:val="FuzeileZchn"/>
    <w:uiPriority w:val="99"/>
    <w:unhideWhenUsed/>
    <w:rsid w:val="00184C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4CA7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37DD2"/>
    <w:pPr>
      <w:spacing w:before="240" w:after="0" w:line="259" w:lineRule="auto"/>
      <w:outlineLvl w:val="9"/>
    </w:pPr>
    <w:rPr>
      <w:b w:val="0"/>
      <w:color w:val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B94ACB"/>
    <w:pPr>
      <w:tabs>
        <w:tab w:val="right" w:leader="dot" w:pos="9060"/>
      </w:tabs>
      <w:spacing w:after="100" w:line="259" w:lineRule="auto"/>
      <w:ind w:left="567"/>
    </w:pPr>
    <w:rPr>
      <w:color w:val="auto"/>
    </w:rPr>
  </w:style>
  <w:style w:type="paragraph" w:styleId="Verzeichnis1">
    <w:name w:val="toc 1"/>
    <w:basedOn w:val="Standard"/>
    <w:next w:val="Standard"/>
    <w:autoRedefine/>
    <w:uiPriority w:val="39"/>
    <w:unhideWhenUsed/>
    <w:rsid w:val="00535EF7"/>
    <w:pPr>
      <w:tabs>
        <w:tab w:val="left" w:pos="284"/>
        <w:tab w:val="right" w:leader="dot" w:pos="9070"/>
      </w:tabs>
      <w:spacing w:after="100" w:line="259" w:lineRule="auto"/>
      <w:ind w:left="284" w:hanging="284"/>
    </w:pPr>
    <w:rPr>
      <w:color w:val="auto"/>
    </w:rPr>
  </w:style>
  <w:style w:type="paragraph" w:styleId="Verzeichnis3">
    <w:name w:val="toc 3"/>
    <w:basedOn w:val="Standard"/>
    <w:next w:val="Standard"/>
    <w:autoRedefine/>
    <w:uiPriority w:val="39"/>
    <w:unhideWhenUsed/>
    <w:rsid w:val="00B94ACB"/>
    <w:pPr>
      <w:tabs>
        <w:tab w:val="right" w:leader="dot" w:pos="9060"/>
      </w:tabs>
      <w:spacing w:after="100" w:line="259" w:lineRule="auto"/>
      <w:ind w:left="851"/>
    </w:pPr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C37DD2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0F80"/>
    <w:pPr>
      <w:spacing w:after="100"/>
      <w:ind w:left="660"/>
    </w:pPr>
  </w:style>
  <w:style w:type="character" w:styleId="Seitenzahl">
    <w:name w:val="page number"/>
    <w:rsid w:val="00A046C1"/>
    <w:rPr>
      <w:rFonts w:ascii="Arial" w:hAnsi="Arial"/>
      <w:color w:val="999999"/>
      <w:sz w:val="24"/>
    </w:rPr>
  </w:style>
  <w:style w:type="paragraph" w:customStyle="1" w:styleId="berschrift0Titel">
    <w:name w:val="Überschrift 0 Titel"/>
    <w:basedOn w:val="berschrift1"/>
    <w:rsid w:val="00A046C1"/>
    <w:pPr>
      <w:keepLines w:val="0"/>
      <w:spacing w:before="840" w:after="240"/>
    </w:pPr>
    <w:rPr>
      <w:rFonts w:ascii="Arial" w:eastAsia="Times New Roman" w:hAnsi="Arial" w:cs="Arial"/>
      <w:bCs/>
      <w:color w:val="999999"/>
      <w:kern w:val="32"/>
      <w:sz w:val="44"/>
      <w:lang w:eastAsia="de-DE"/>
    </w:rPr>
  </w:style>
  <w:style w:type="paragraph" w:styleId="Sprechblasentext">
    <w:name w:val="Balloon Text"/>
    <w:basedOn w:val="Standard"/>
    <w:link w:val="SprechblasentextZchn"/>
    <w:semiHidden/>
    <w:rsid w:val="00A046C1"/>
    <w:pPr>
      <w:jc w:val="both"/>
    </w:pPr>
    <w:rPr>
      <w:rFonts w:ascii="Tahoma" w:eastAsia="Times New Roman" w:hAnsi="Tahoma" w:cs="Tahoma"/>
      <w:color w:val="auto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046C1"/>
    <w:rPr>
      <w:rFonts w:ascii="Tahoma" w:eastAsia="Times New Roman" w:hAnsi="Tahoma" w:cs="Tahoma"/>
      <w:color w:val="auto"/>
      <w:sz w:val="16"/>
      <w:szCs w:val="16"/>
      <w:lang w:eastAsia="de-DE"/>
    </w:rPr>
  </w:style>
  <w:style w:type="character" w:styleId="Kommentarzeichen">
    <w:name w:val="annotation reference"/>
    <w:semiHidden/>
    <w:rsid w:val="00A046C1"/>
    <w:rPr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A046C1"/>
    <w:pPr>
      <w:jc w:val="both"/>
    </w:pPr>
    <w:rPr>
      <w:rFonts w:ascii="Arial" w:eastAsia="Times New Roman" w:hAnsi="Arial"/>
      <w:color w:val="auto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046C1"/>
    <w:rPr>
      <w:rFonts w:ascii="Arial" w:eastAsia="Times New Roman" w:hAnsi="Arial"/>
      <w:color w:val="auto"/>
      <w:sz w:val="20"/>
      <w:szCs w:val="20"/>
      <w:lang w:eastAsia="de-DE"/>
    </w:rPr>
  </w:style>
  <w:style w:type="character" w:styleId="Funotenzeichen">
    <w:name w:val="footnote reference"/>
    <w:semiHidden/>
    <w:rsid w:val="00A046C1"/>
    <w:rPr>
      <w:vertAlign w:val="superscript"/>
    </w:rPr>
  </w:style>
  <w:style w:type="paragraph" w:styleId="Kommentartext">
    <w:name w:val="annotation text"/>
    <w:basedOn w:val="Standard"/>
    <w:link w:val="KommentartextZchn"/>
    <w:semiHidden/>
    <w:rsid w:val="00A046C1"/>
    <w:pPr>
      <w:jc w:val="both"/>
    </w:pPr>
    <w:rPr>
      <w:rFonts w:ascii="Arial" w:eastAsia="Times New Roman" w:hAnsi="Arial"/>
      <w:color w:val="auto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A046C1"/>
    <w:rPr>
      <w:rFonts w:ascii="Arial" w:eastAsia="Times New Roman" w:hAnsi="Arial"/>
      <w:color w:val="auto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A046C1"/>
    <w:pPr>
      <w:shd w:val="clear" w:color="auto" w:fill="000080"/>
      <w:jc w:val="both"/>
    </w:pPr>
    <w:rPr>
      <w:rFonts w:ascii="Tahoma" w:eastAsia="Times New Roman" w:hAnsi="Tahoma" w:cs="Tahoma"/>
      <w:color w:val="auto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046C1"/>
    <w:rPr>
      <w:rFonts w:ascii="Tahoma" w:eastAsia="Times New Roman" w:hAnsi="Tahoma" w:cs="Tahoma"/>
      <w:color w:val="auto"/>
      <w:sz w:val="20"/>
      <w:szCs w:val="20"/>
      <w:shd w:val="clear" w:color="auto" w:fill="000080"/>
      <w:lang w:eastAsia="de-DE"/>
    </w:rPr>
  </w:style>
  <w:style w:type="table" w:customStyle="1" w:styleId="Tabellengitternetz">
    <w:name w:val="Tabellengitternetz"/>
    <w:basedOn w:val="NormaleTabelle"/>
    <w:rsid w:val="00A046C1"/>
    <w:pPr>
      <w:spacing w:after="0" w:line="240" w:lineRule="auto"/>
      <w:jc w:val="both"/>
    </w:pPr>
    <w:rPr>
      <w:rFonts w:ascii="Times New Roman" w:eastAsia="Times New Roman" w:hAnsi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A046C1"/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A046C1"/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046C1"/>
    <w:pPr>
      <w:ind w:left="720"/>
      <w:contextualSpacing/>
    </w:pPr>
    <w:rPr>
      <w:rFonts w:ascii="Times New Roman" w:eastAsia="SimSun" w:hAnsi="Times New Roman"/>
      <w:color w:val="auto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046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046C1"/>
    <w:rPr>
      <w:rFonts w:ascii="Arial" w:eastAsia="Times New Roman" w:hAnsi="Arial"/>
      <w:b/>
      <w:bCs/>
      <w:color w:val="auto"/>
      <w:sz w:val="20"/>
      <w:szCs w:val="20"/>
      <w:lang w:eastAsia="de-DE"/>
    </w:rPr>
  </w:style>
  <w:style w:type="character" w:styleId="BesuchterLink">
    <w:name w:val="FollowedHyperlink"/>
    <w:basedOn w:val="Absatz-Standardschriftart"/>
    <w:rsid w:val="00A046C1"/>
    <w:rPr>
      <w:color w:val="954F72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rsid w:val="00A046C1"/>
    <w:pPr>
      <w:spacing w:before="120" w:line="300" w:lineRule="atLeast"/>
      <w:ind w:left="720"/>
      <w:jc w:val="both"/>
    </w:pPr>
    <w:rPr>
      <w:rFonts w:ascii="Calibri" w:eastAsia="Times New Roman" w:hAnsi="Calibri"/>
      <w:color w:val="auto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046C1"/>
    <w:rPr>
      <w:rFonts w:ascii="Calibri" w:eastAsia="Times New Roman" w:hAnsi="Calibri"/>
      <w:color w:val="auto"/>
      <w:sz w:val="20"/>
      <w:szCs w:val="20"/>
      <w:lang w:eastAsia="de-DE"/>
    </w:rPr>
  </w:style>
  <w:style w:type="table" w:styleId="Tabellenraster">
    <w:name w:val="Table Grid"/>
    <w:basedOn w:val="NormaleTabelle"/>
    <w:rsid w:val="0079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B1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inspektion.hamburg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_Dokumente\Word-Vorlagen\Vorlag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35E4BD88D24C6F8D48C7E80302F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9033B-87F5-4BF9-8C21-7DAEF1370601}"/>
      </w:docPartPr>
      <w:docPartBody>
        <w:p w:rsidR="00B430BA" w:rsidRDefault="00C72A47" w:rsidP="00C72A47">
          <w:pPr>
            <w:pStyle w:val="C635E4BD88D24C6F8D48C7E80302F92C"/>
          </w:pPr>
          <w:r w:rsidRPr="008769C0">
            <w:t>dd.mm.yyyy</w:t>
          </w:r>
        </w:p>
      </w:docPartBody>
    </w:docPart>
    <w:docPart>
      <w:docPartPr>
        <w:name w:val="1E978B144B8B4AE69D50CFD1C37A6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5B418-ACD1-4537-A8A9-AE2B092A979A}"/>
      </w:docPartPr>
      <w:docPartBody>
        <w:p w:rsidR="00B430BA" w:rsidRDefault="00C72A47" w:rsidP="00C72A47">
          <w:pPr>
            <w:pStyle w:val="1E978B144B8B4AE69D50CFD1C37A6E98"/>
          </w:pPr>
          <w:r w:rsidRPr="00736AA2">
            <w:rPr>
              <w:b/>
              <w:sz w:val="24"/>
              <w:szCs w:val="24"/>
            </w:rPr>
            <w:t>dd.mm.yyyy</w:t>
          </w:r>
        </w:p>
      </w:docPartBody>
    </w:docPart>
    <w:docPart>
      <w:docPartPr>
        <w:name w:val="00A9F2F251D5460597158A34E9294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277B6-AED2-4520-A996-ACAB027885B0}"/>
      </w:docPartPr>
      <w:docPartBody>
        <w:p w:rsidR="00B430BA" w:rsidRDefault="00C72A47" w:rsidP="00C72A47">
          <w:pPr>
            <w:pStyle w:val="00A9F2F251D5460597158A34E9294F4F"/>
          </w:pPr>
          <w:r w:rsidRPr="00736AA2">
            <w:rPr>
              <w:b/>
              <w:sz w:val="24"/>
              <w:szCs w:val="24"/>
            </w:rPr>
            <w:t>dd.mm.yyyy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mburgSans">
    <w:panose1 w:val="020B0503040000020003"/>
    <w:charset w:val="00"/>
    <w:family w:val="swiss"/>
    <w:pitch w:val="variable"/>
    <w:sig w:usb0="A00000EF" w:usb1="4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00"/>
    <w:rsid w:val="003B5000"/>
    <w:rsid w:val="004B2194"/>
    <w:rsid w:val="008E298A"/>
    <w:rsid w:val="00B430BA"/>
    <w:rsid w:val="00C404EF"/>
    <w:rsid w:val="00C72A47"/>
    <w:rsid w:val="00EA5D2C"/>
    <w:rsid w:val="00F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EBF53C25CFF46FDA13322A09759F68B">
    <w:name w:val="EEBF53C25CFF46FDA13322A09759F68B"/>
    <w:rsid w:val="003B5000"/>
  </w:style>
  <w:style w:type="paragraph" w:customStyle="1" w:styleId="033536C029E3428C8598899ACC87C84B">
    <w:name w:val="033536C029E3428C8598899ACC87C84B"/>
    <w:rsid w:val="003B5000"/>
  </w:style>
  <w:style w:type="paragraph" w:customStyle="1" w:styleId="3FF6E2CD1D6F45019A2A1B72D6D599CE">
    <w:name w:val="3FF6E2CD1D6F45019A2A1B72D6D599CE"/>
    <w:rsid w:val="003B5000"/>
  </w:style>
  <w:style w:type="character" w:styleId="Platzhaltertext">
    <w:name w:val="Placeholder Text"/>
    <w:basedOn w:val="Absatz-Standardschriftart"/>
    <w:uiPriority w:val="99"/>
    <w:semiHidden/>
    <w:rsid w:val="004B2194"/>
    <w:rPr>
      <w:color w:val="808080"/>
    </w:rPr>
  </w:style>
  <w:style w:type="paragraph" w:customStyle="1" w:styleId="BFF1C0A67F2F4672809276B87254BA11">
    <w:name w:val="BFF1C0A67F2F4672809276B87254BA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1">
    <w:name w:val="BFF1C0A67F2F4672809276B87254BA1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">
    <w:name w:val="FD43918BDA0749FEB7B2032F6A08D5E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2">
    <w:name w:val="BFF1C0A67F2F4672809276B87254BA11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1">
    <w:name w:val="FD43918BDA0749FEB7B2032F6A08D5E5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">
    <w:name w:val="E0737B051BD14E7BB170C761ABFBB7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3">
    <w:name w:val="BFF1C0A67F2F4672809276B87254BA11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2">
    <w:name w:val="FD43918BDA0749FEB7B2032F6A08D5E5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1">
    <w:name w:val="E0737B051BD14E7BB170C761ABFBB70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">
    <w:name w:val="C429F163DAA2498C914F0634F09C719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">
    <w:name w:val="AE002107D7DC479EB586F53B1E94A45A"/>
    <w:rsid w:val="003B5000"/>
  </w:style>
  <w:style w:type="paragraph" w:customStyle="1" w:styleId="24D56534BF884FC2A02AF2360228C1E0">
    <w:name w:val="24D56534BF884FC2A02AF2360228C1E0"/>
    <w:rsid w:val="003B5000"/>
  </w:style>
  <w:style w:type="paragraph" w:customStyle="1" w:styleId="0BE774BF0355498A80417714D3CBB7F0">
    <w:name w:val="0BE774BF0355498A80417714D3CBB7F0"/>
    <w:rsid w:val="003B5000"/>
  </w:style>
  <w:style w:type="paragraph" w:customStyle="1" w:styleId="BFF1C0A67F2F4672809276B87254BA114">
    <w:name w:val="BFF1C0A67F2F4672809276B87254BA11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3">
    <w:name w:val="FD43918BDA0749FEB7B2032F6A08D5E5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2">
    <w:name w:val="E0737B051BD14E7BB170C761ABFBB701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1">
    <w:name w:val="C429F163DAA2498C914F0634F09C719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1">
    <w:name w:val="AE002107D7DC479EB586F53B1E94A45A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1">
    <w:name w:val="24D56534BF884FC2A02AF2360228C1E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1">
    <w:name w:val="0BE774BF0355498A80417714D3CBB7F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5">
    <w:name w:val="BFF1C0A67F2F4672809276B87254BA11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4">
    <w:name w:val="FD43918BDA0749FEB7B2032F6A08D5E5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3">
    <w:name w:val="E0737B051BD14E7BB170C761ABFBB701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2">
    <w:name w:val="C429F163DAA2498C914F0634F09C7191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2">
    <w:name w:val="AE002107D7DC479EB586F53B1E94A45A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2">
    <w:name w:val="24D56534BF884FC2A02AF2360228C1E0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2">
    <w:name w:val="0BE774BF0355498A80417714D3CBB7F0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4BA4D93683D42669F93FE4586E2ED69">
    <w:name w:val="44BA4D93683D42669F93FE4586E2ED69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7FA9DE293BC40E7B8AECE112111F83C">
    <w:name w:val="E7FA9DE293BC40E7B8AECE112111F83C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">
    <w:name w:val="94BF556B13E7468697DEE36F21639D83"/>
    <w:rsid w:val="003B5000"/>
  </w:style>
  <w:style w:type="paragraph" w:customStyle="1" w:styleId="04812F9DCA714AB0A77DE65E2759DA0F">
    <w:name w:val="04812F9DCA714AB0A77DE65E2759DA0F"/>
    <w:rsid w:val="003B5000"/>
  </w:style>
  <w:style w:type="paragraph" w:customStyle="1" w:styleId="0BFC5EC8082E420C9D1AB10A04BB14BD">
    <w:name w:val="0BFC5EC8082E420C9D1AB10A04BB14BD"/>
    <w:rsid w:val="003B5000"/>
  </w:style>
  <w:style w:type="paragraph" w:customStyle="1" w:styleId="41F03805225F4BFDAD510BA8BB40F490">
    <w:name w:val="41F03805225F4BFDAD510BA8BB40F490"/>
    <w:rsid w:val="003B5000"/>
  </w:style>
  <w:style w:type="paragraph" w:customStyle="1" w:styleId="09D8B60C70554C88BEB8858DC1E56E8A">
    <w:name w:val="09D8B60C70554C88BEB8858DC1E56E8A"/>
    <w:rsid w:val="003B5000"/>
  </w:style>
  <w:style w:type="paragraph" w:customStyle="1" w:styleId="BFF1C0A67F2F4672809276B87254BA116">
    <w:name w:val="BFF1C0A67F2F4672809276B87254BA116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5">
    <w:name w:val="FD43918BDA0749FEB7B2032F6A08D5E5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4">
    <w:name w:val="E0737B051BD14E7BB170C761ABFBB701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3">
    <w:name w:val="C429F163DAA2498C914F0634F09C7191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3">
    <w:name w:val="AE002107D7DC479EB586F53B1E94A45A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3">
    <w:name w:val="24D56534BF884FC2A02AF2360228C1E0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3">
    <w:name w:val="0BE774BF0355498A80417714D3CBB7F0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4BA4D93683D42669F93FE4586E2ED691">
    <w:name w:val="44BA4D93683D42669F93FE4586E2ED69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1">
    <w:name w:val="04812F9DCA714AB0A77DE65E2759DA0F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1">
    <w:name w:val="94BF556B13E7468697DEE36F21639D83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">
    <w:name w:val="D49823B49C664E2F86B5E349333C9F6D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1">
    <w:name w:val="0BFC5EC8082E420C9D1AB10A04BB14BD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1">
    <w:name w:val="41F03805225F4BFDAD510BA8BB40F49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1">
    <w:name w:val="09D8B60C70554C88BEB8858DC1E56E8A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">
    <w:name w:val="0CAE4DC478514A47ACFB6F0736B6E762"/>
    <w:rsid w:val="003B5000"/>
  </w:style>
  <w:style w:type="paragraph" w:customStyle="1" w:styleId="BFF1C0A67F2F4672809276B87254BA117">
    <w:name w:val="BFF1C0A67F2F4672809276B87254BA117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6">
    <w:name w:val="FD43918BDA0749FEB7B2032F6A08D5E56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5">
    <w:name w:val="E0737B051BD14E7BB170C761ABFBB701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4">
    <w:name w:val="C429F163DAA2498C914F0634F09C7191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4">
    <w:name w:val="AE002107D7DC479EB586F53B1E94A45A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4">
    <w:name w:val="24D56534BF884FC2A02AF2360228C1E0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4">
    <w:name w:val="0BE774BF0355498A80417714D3CBB7F0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1">
    <w:name w:val="0CAE4DC478514A47ACFB6F0736B6E762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">
    <w:name w:val="AA57E3BF06374AAEBFF1AE898E87C5D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2">
    <w:name w:val="04812F9DCA714AB0A77DE65E2759DA0F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2">
    <w:name w:val="94BF556B13E7468697DEE36F21639D83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1">
    <w:name w:val="D49823B49C664E2F86B5E349333C9F6D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2">
    <w:name w:val="0BFC5EC8082E420C9D1AB10A04BB14BD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2">
    <w:name w:val="41F03805225F4BFDAD510BA8BB40F490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2">
    <w:name w:val="09D8B60C70554C88BEB8858DC1E56E8A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8">
    <w:name w:val="BFF1C0A67F2F4672809276B87254BA11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7">
    <w:name w:val="FD43918BDA0749FEB7B2032F6A08D5E5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6">
    <w:name w:val="E0737B051BD14E7BB170C761ABFBB701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">
    <w:name w:val="CE89C6E1EC0C49A3B58DD67EF1F55F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5">
    <w:name w:val="C429F163DAA2498C914F0634F09C7191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5">
    <w:name w:val="AE002107D7DC479EB586F53B1E94A45A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5">
    <w:name w:val="24D56534BF884FC2A02AF2360228C1E0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5">
    <w:name w:val="0BE774BF0355498A80417714D3CBB7F0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2">
    <w:name w:val="0CAE4DC478514A47ACFB6F0736B6E762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1">
    <w:name w:val="AA57E3BF06374AAEBFF1AE898E87C5D1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3">
    <w:name w:val="04812F9DCA714AB0A77DE65E2759DA0F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3">
    <w:name w:val="94BF556B13E7468697DEE36F21639D83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2">
    <w:name w:val="D49823B49C664E2F86B5E349333C9F6D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3">
    <w:name w:val="0BFC5EC8082E420C9D1AB10A04BB14BD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3">
    <w:name w:val="41F03805225F4BFDAD510BA8BB40F490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3">
    <w:name w:val="09D8B60C70554C88BEB8858DC1E56E8A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9">
    <w:name w:val="BFF1C0A67F2F4672809276B87254BA119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8">
    <w:name w:val="FD43918BDA0749FEB7B2032F6A08D5E5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7">
    <w:name w:val="E0737B051BD14E7BB170C761ABFBB701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1">
    <w:name w:val="CE89C6E1EC0C49A3B58DD67EF1F55F06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6">
    <w:name w:val="C429F163DAA2498C914F0634F09C7191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6">
    <w:name w:val="AE002107D7DC479EB586F53B1E94A45A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6">
    <w:name w:val="24D56534BF884FC2A02AF2360228C1E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6">
    <w:name w:val="0BE774BF0355498A80417714D3CBB7F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3">
    <w:name w:val="0CAE4DC478514A47ACFB6F0736B6E762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2">
    <w:name w:val="AA57E3BF06374AAEBFF1AE898E87C5D1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4">
    <w:name w:val="04812F9DCA714AB0A77DE65E2759DA0F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4">
    <w:name w:val="94BF556B13E7468697DEE36F21639D83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3">
    <w:name w:val="D49823B49C664E2F86B5E349333C9F6D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4">
    <w:name w:val="0BFC5EC8082E420C9D1AB10A04BB14BD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4">
    <w:name w:val="41F03805225F4BFDAD510BA8BB40F490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4">
    <w:name w:val="09D8B60C70554C88BEB8858DC1E56E8A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937D3667E074D7CA0FFE93CBBB8D653">
    <w:name w:val="A937D3667E074D7CA0FFE93CBBB8D653"/>
    <w:rsid w:val="004B2194"/>
  </w:style>
  <w:style w:type="paragraph" w:customStyle="1" w:styleId="52D10AFB5E80422C849C6CAFAC95C719">
    <w:name w:val="52D10AFB5E80422C849C6CAFAC95C719"/>
    <w:rsid w:val="004B2194"/>
  </w:style>
  <w:style w:type="paragraph" w:customStyle="1" w:styleId="33D20B1667C0488496A42F009622EDC7">
    <w:name w:val="33D20B1667C0488496A42F009622EDC7"/>
    <w:rsid w:val="004B2194"/>
  </w:style>
  <w:style w:type="paragraph" w:customStyle="1" w:styleId="4AF8491B3B0846FC9DBCFE989FF304C3">
    <w:name w:val="4AF8491B3B0846FC9DBCFE989FF304C3"/>
    <w:rsid w:val="004B2194"/>
  </w:style>
  <w:style w:type="paragraph" w:customStyle="1" w:styleId="5B650A3088E0455E9CBC8F174FDC8C45">
    <w:name w:val="5B650A3088E0455E9CBC8F174FDC8C45"/>
    <w:rsid w:val="004B2194"/>
  </w:style>
  <w:style w:type="paragraph" w:customStyle="1" w:styleId="1DBCB22F3AA64F16A3953E79155CA863">
    <w:name w:val="1DBCB22F3AA64F16A3953E79155CA863"/>
    <w:rsid w:val="004B2194"/>
  </w:style>
  <w:style w:type="paragraph" w:customStyle="1" w:styleId="33D20B1667C0488496A42F009622EDC71">
    <w:name w:val="33D20B1667C0488496A42F009622EDC7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10">
    <w:name w:val="BFF1C0A67F2F4672809276B87254BA1110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9">
    <w:name w:val="FD43918BDA0749FEB7B2032F6A08D5E59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AF8491B3B0846FC9DBCFE989FF304C31">
    <w:name w:val="4AF8491B3B0846FC9DBCFE989FF304C3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8">
    <w:name w:val="E0737B051BD14E7BB170C761ABFBB701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2">
    <w:name w:val="CE89C6E1EC0C49A3B58DD67EF1F55F06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7">
    <w:name w:val="C429F163DAA2498C914F0634F09C7191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7">
    <w:name w:val="AE002107D7DC479EB586F53B1E94A45A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1DBCB22F3AA64F16A3953E79155CA8631">
    <w:name w:val="1DBCB22F3AA64F16A3953E79155CA863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7">
    <w:name w:val="24D56534BF884FC2A02AF2360228C1E0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7">
    <w:name w:val="0BE774BF0355498A80417714D3CBB7F0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52D10AFB5E80422C849C6CAFAC95C7191">
    <w:name w:val="52D10AFB5E80422C849C6CAFAC95C719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4">
    <w:name w:val="0CAE4DC478514A47ACFB6F0736B6E762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3">
    <w:name w:val="AA57E3BF06374AAEBFF1AE898E87C5D1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5">
    <w:name w:val="04812F9DCA714AB0A77DE65E2759DA0F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5">
    <w:name w:val="94BF556B13E7468697DEE36F21639D83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4">
    <w:name w:val="D49823B49C664E2F86B5E349333C9F6D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5">
    <w:name w:val="0BFC5EC8082E420C9D1AB10A04BB14BD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5">
    <w:name w:val="41F03805225F4BFDAD510BA8BB40F490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5">
    <w:name w:val="09D8B60C70554C88BEB8858DC1E56E8A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33D20B1667C0488496A42F009622EDC72">
    <w:name w:val="33D20B1667C0488496A42F009622EDC7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11">
    <w:name w:val="BFF1C0A67F2F4672809276B87254BA111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10">
    <w:name w:val="FD43918BDA0749FEB7B2032F6A08D5E510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AF8491B3B0846FC9DBCFE989FF304C32">
    <w:name w:val="4AF8491B3B0846FC9DBCFE989FF304C3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9">
    <w:name w:val="E0737B051BD14E7BB170C761ABFBB7019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3">
    <w:name w:val="CE89C6E1EC0C49A3B58DD67EF1F55F06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8">
    <w:name w:val="C429F163DAA2498C914F0634F09C7191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8">
    <w:name w:val="AE002107D7DC479EB586F53B1E94A45A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1DBCB22F3AA64F16A3953E79155CA8632">
    <w:name w:val="1DBCB22F3AA64F16A3953E79155CA863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8">
    <w:name w:val="24D56534BF884FC2A02AF2360228C1E0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8">
    <w:name w:val="0BE774BF0355498A80417714D3CBB7F0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52D10AFB5E80422C849C6CAFAC95C7192">
    <w:name w:val="52D10AFB5E80422C849C6CAFAC95C719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5">
    <w:name w:val="0CAE4DC478514A47ACFB6F0736B6E762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4">
    <w:name w:val="AA57E3BF06374AAEBFF1AE898E87C5D1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6">
    <w:name w:val="04812F9DCA714AB0A77DE65E2759DA0F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6">
    <w:name w:val="94BF556B13E7468697DEE36F21639D83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5">
    <w:name w:val="D49823B49C664E2F86B5E349333C9F6D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6">
    <w:name w:val="0BFC5EC8082E420C9D1AB10A04BB14BD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6">
    <w:name w:val="41F03805225F4BFDAD510BA8BB40F49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6">
    <w:name w:val="09D8B60C70554C88BEB8858DC1E56E8A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635E4BD88D24C6F8D48C7E80302F92C">
    <w:name w:val="C635E4BD88D24C6F8D48C7E80302F92C"/>
    <w:rsid w:val="00C72A47"/>
  </w:style>
  <w:style w:type="paragraph" w:customStyle="1" w:styleId="1E978B144B8B4AE69D50CFD1C37A6E98">
    <w:name w:val="1E978B144B8B4AE69D50CFD1C37A6E98"/>
    <w:rsid w:val="00C72A47"/>
  </w:style>
  <w:style w:type="paragraph" w:customStyle="1" w:styleId="00A9F2F251D5460597158A34E9294F4F">
    <w:name w:val="00A9F2F251D5460597158A34E9294F4F"/>
    <w:rsid w:val="00C72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DBE23-684B-4E0B-8430-C5CC650B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Vorlage_2.dotx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Stefanie</dc:creator>
  <cp:keywords/>
  <dc:description/>
  <cp:lastModifiedBy>Schmidt, Stefanie</cp:lastModifiedBy>
  <cp:revision>6</cp:revision>
  <dcterms:created xsi:type="dcterms:W3CDTF">2023-03-09T09:36:00Z</dcterms:created>
  <dcterms:modified xsi:type="dcterms:W3CDTF">2023-03-21T13:08:00Z</dcterms:modified>
</cp:coreProperties>
</file>