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0CBF" w14:textId="77777777" w:rsidR="003F40F3" w:rsidRPr="008769C0" w:rsidRDefault="003F40F3" w:rsidP="003F40F3">
      <w:pPr>
        <w:rPr>
          <w:b/>
          <w:sz w:val="32"/>
          <w:szCs w:val="32"/>
        </w:rPr>
      </w:pPr>
      <w:r w:rsidRPr="008769C0">
        <w:rPr>
          <w:b/>
          <w:sz w:val="32"/>
          <w:szCs w:val="32"/>
        </w:rPr>
        <w:t>Die Schulinspektion kommt!</w:t>
      </w:r>
    </w:p>
    <w:p w14:paraId="5876DC31" w14:textId="5ED5BFD4" w:rsidR="003F40F3" w:rsidRDefault="004E497B" w:rsidP="00B33F2E">
      <w:pPr>
        <w:spacing w:after="480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I</w:t>
      </w:r>
      <w:r w:rsidR="003F40F3" w:rsidRPr="008769C0">
        <w:rPr>
          <w:b/>
          <w:color w:val="A6A6A6" w:themeColor="background1" w:themeShade="A6"/>
          <w:sz w:val="28"/>
          <w:szCs w:val="28"/>
        </w:rPr>
        <w:t>nformation</w:t>
      </w:r>
      <w:r w:rsidR="00243339">
        <w:rPr>
          <w:b/>
          <w:color w:val="A6A6A6" w:themeColor="background1" w:themeShade="A6"/>
          <w:sz w:val="28"/>
          <w:szCs w:val="28"/>
        </w:rPr>
        <w:t>en</w:t>
      </w:r>
      <w:r w:rsidR="003F40F3">
        <w:rPr>
          <w:b/>
          <w:color w:val="A6A6A6" w:themeColor="background1" w:themeShade="A6"/>
          <w:sz w:val="28"/>
          <w:szCs w:val="28"/>
        </w:rPr>
        <w:t xml:space="preserve"> </w:t>
      </w:r>
      <w:r w:rsidR="00243339">
        <w:rPr>
          <w:b/>
          <w:color w:val="A6A6A6" w:themeColor="background1" w:themeShade="A6"/>
          <w:sz w:val="28"/>
          <w:szCs w:val="28"/>
        </w:rPr>
        <w:t xml:space="preserve">für </w:t>
      </w:r>
      <w:proofErr w:type="spellStart"/>
      <w:r w:rsidR="00243339">
        <w:rPr>
          <w:b/>
          <w:color w:val="A6A6A6" w:themeColor="background1" w:themeShade="A6"/>
          <w:sz w:val="28"/>
          <w:szCs w:val="28"/>
        </w:rPr>
        <w:t>Pädagog</w:t>
      </w:r>
      <w:proofErr w:type="spellEnd"/>
      <w:r w:rsidR="00243339">
        <w:rPr>
          <w:b/>
          <w:color w:val="A6A6A6" w:themeColor="background1" w:themeShade="A6"/>
          <w:sz w:val="28"/>
          <w:szCs w:val="28"/>
        </w:rPr>
        <w:t xml:space="preserve">*innen unterrichtlicher und außerunterrichtlicher Angebote und für </w:t>
      </w:r>
      <w:r w:rsidR="00123559">
        <w:rPr>
          <w:b/>
          <w:color w:val="A6A6A6" w:themeColor="background1" w:themeShade="A6"/>
          <w:sz w:val="28"/>
          <w:szCs w:val="28"/>
        </w:rPr>
        <w:t>Honorarkräfte</w:t>
      </w:r>
    </w:p>
    <w:sdt>
      <w:sdtPr>
        <w:rPr>
          <w:b/>
          <w:color w:val="A6A6A6" w:themeColor="background1" w:themeShade="A6"/>
          <w:sz w:val="28"/>
          <w:szCs w:val="28"/>
        </w:rPr>
        <w:alias w:val="Datum"/>
        <w:tag w:val="Datum"/>
        <w:id w:val="-777412267"/>
        <w:placeholder>
          <w:docPart w:val="1DBCB22F3AA64F16A3953E79155CA863"/>
        </w:placeholder>
        <w:temporary/>
        <w:showingPlcHdr/>
        <w:text/>
      </w:sdtPr>
      <w:sdtEndPr/>
      <w:sdtContent>
        <w:p w14:paraId="3B69E723" w14:textId="57902130" w:rsidR="003F40F3" w:rsidRPr="003F40F3" w:rsidRDefault="003F40F3" w:rsidP="00BA490C">
          <w:pPr>
            <w:spacing w:after="240"/>
            <w:jc w:val="right"/>
            <w:rPr>
              <w:b/>
              <w:color w:val="A6A6A6" w:themeColor="background1" w:themeShade="A6"/>
              <w:sz w:val="28"/>
              <w:szCs w:val="28"/>
            </w:rPr>
          </w:pPr>
          <w:r w:rsidRPr="008769C0">
            <w:rPr>
              <w:color w:val="auto"/>
            </w:rPr>
            <w:t>dd.mm.yyyy</w:t>
          </w:r>
        </w:p>
      </w:sdtContent>
    </w:sdt>
    <w:p w14:paraId="5B7D5E31" w14:textId="4B460EF1" w:rsidR="00B165FE" w:rsidRPr="00B33F2E" w:rsidRDefault="00B165FE" w:rsidP="00BA490C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>Li</w:t>
      </w:r>
      <w:r w:rsidR="00A672C4" w:rsidRPr="00B33F2E">
        <w:rPr>
          <w:sz w:val="24"/>
          <w:szCs w:val="24"/>
        </w:rPr>
        <w:t xml:space="preserve">ebe </w:t>
      </w:r>
      <w:proofErr w:type="spellStart"/>
      <w:r w:rsidR="00EE4A9A">
        <w:rPr>
          <w:sz w:val="24"/>
          <w:szCs w:val="24"/>
        </w:rPr>
        <w:t>Pädagog</w:t>
      </w:r>
      <w:proofErr w:type="spellEnd"/>
      <w:r w:rsidR="00EE4A9A">
        <w:rPr>
          <w:sz w:val="24"/>
          <w:szCs w:val="24"/>
        </w:rPr>
        <w:t>*innen</w:t>
      </w:r>
      <w:r w:rsidR="00123559">
        <w:rPr>
          <w:sz w:val="24"/>
          <w:szCs w:val="24"/>
        </w:rPr>
        <w:t xml:space="preserve"> und liebe Honorarkräfte</w:t>
      </w:r>
      <w:r w:rsidR="00A672C4" w:rsidRPr="00B33F2E">
        <w:rPr>
          <w:sz w:val="24"/>
          <w:szCs w:val="24"/>
        </w:rPr>
        <w:t>,</w:t>
      </w:r>
      <w:r w:rsidR="00085B88">
        <w:rPr>
          <w:sz w:val="24"/>
          <w:szCs w:val="24"/>
        </w:rPr>
        <w:t xml:space="preserve"> </w:t>
      </w:r>
    </w:p>
    <w:p w14:paraId="128AD199" w14:textId="06CFEBC2" w:rsidR="00243339" w:rsidRPr="00B33F2E" w:rsidRDefault="00D4342F" w:rsidP="00243339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 xml:space="preserve">vom </w:t>
      </w:r>
      <w:sdt>
        <w:sdtPr>
          <w:rPr>
            <w:sz w:val="24"/>
            <w:szCs w:val="24"/>
          </w:rPr>
          <w:id w:val="1172146684"/>
          <w:placeholder>
            <w:docPart w:val="24D56534BF884FC2A02AF2360228C1E0"/>
          </w:placeholder>
          <w:temporary/>
          <w:showingPlcHdr/>
          <w:text/>
        </w:sdtPr>
        <w:sdtEndPr/>
        <w:sdtContent>
          <w:r w:rsidRPr="00B33F2E">
            <w:rPr>
              <w:b/>
              <w:sz w:val="24"/>
              <w:szCs w:val="24"/>
            </w:rPr>
            <w:t>dd.mm.yyyy</w:t>
          </w:r>
        </w:sdtContent>
      </w:sdt>
      <w:r w:rsidRPr="00B33F2E">
        <w:rPr>
          <w:sz w:val="24"/>
          <w:szCs w:val="24"/>
        </w:rPr>
        <w:t xml:space="preserve"> bis zum </w:t>
      </w:r>
      <w:sdt>
        <w:sdtPr>
          <w:rPr>
            <w:sz w:val="24"/>
            <w:szCs w:val="24"/>
          </w:rPr>
          <w:id w:val="-472828218"/>
          <w:placeholder>
            <w:docPart w:val="0BE774BF0355498A80417714D3CBB7F0"/>
          </w:placeholder>
          <w:temporary/>
          <w:showingPlcHdr/>
          <w:text/>
        </w:sdtPr>
        <w:sdtEndPr/>
        <w:sdtContent>
          <w:r w:rsidRPr="00B33F2E">
            <w:rPr>
              <w:b/>
              <w:sz w:val="24"/>
              <w:szCs w:val="24"/>
            </w:rPr>
            <w:t>dd.mm.yyyy</w:t>
          </w:r>
        </w:sdtContent>
      </w:sdt>
      <w:r w:rsidRPr="00B33F2E">
        <w:rPr>
          <w:sz w:val="24"/>
          <w:szCs w:val="24"/>
        </w:rPr>
        <w:t xml:space="preserve"> ist die </w:t>
      </w:r>
      <w:r w:rsidRPr="00CF6C35">
        <w:rPr>
          <w:sz w:val="24"/>
          <w:szCs w:val="24"/>
        </w:rPr>
        <w:t>Schulinspektion bei uns im Haus.</w:t>
      </w:r>
      <w:r w:rsidR="00243339" w:rsidRPr="00CF6C35">
        <w:rPr>
          <w:sz w:val="24"/>
          <w:szCs w:val="24"/>
        </w:rPr>
        <w:t xml:space="preserve"> </w:t>
      </w:r>
      <w:r w:rsidR="00243339" w:rsidRPr="00CF6C35">
        <w:rPr>
          <w:rFonts w:cstheme="minorHAnsi"/>
          <w:sz w:val="24"/>
          <w:szCs w:val="24"/>
        </w:rPr>
        <w:t>Diese untersucht regelmäßig die Qualität aller Hamburger Schulen</w:t>
      </w:r>
      <w:r w:rsidR="0057239E" w:rsidRPr="00CF6C35">
        <w:rPr>
          <w:rFonts w:cstheme="minorHAnsi"/>
          <w:sz w:val="24"/>
          <w:szCs w:val="24"/>
        </w:rPr>
        <w:t xml:space="preserve"> und </w:t>
      </w:r>
      <w:proofErr w:type="spellStart"/>
      <w:r w:rsidR="0057239E" w:rsidRPr="00CF6C35">
        <w:rPr>
          <w:rFonts w:cstheme="minorHAnsi"/>
          <w:sz w:val="24"/>
          <w:szCs w:val="24"/>
        </w:rPr>
        <w:t>ReBBZ</w:t>
      </w:r>
      <w:proofErr w:type="spellEnd"/>
      <w:r w:rsidR="00243339" w:rsidRPr="00CF6C35">
        <w:rPr>
          <w:rFonts w:cstheme="minorHAnsi"/>
          <w:sz w:val="24"/>
          <w:szCs w:val="24"/>
        </w:rPr>
        <w:t>.</w:t>
      </w:r>
      <w:r w:rsidR="00243339">
        <w:rPr>
          <w:rFonts w:cstheme="minorHAnsi"/>
          <w:sz w:val="24"/>
          <w:szCs w:val="24"/>
        </w:rPr>
        <w:t xml:space="preserve"> </w:t>
      </w:r>
    </w:p>
    <w:p w14:paraId="3E25A51C" w14:textId="1751C746" w:rsidR="00243339" w:rsidRPr="009177FC" w:rsidRDefault="00243339" w:rsidP="00243339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Schulinspektion sammelt vielfältige</w:t>
      </w:r>
      <w:r w:rsidRPr="009177FC">
        <w:rPr>
          <w:rFonts w:cstheme="minorHAnsi"/>
          <w:sz w:val="24"/>
          <w:szCs w:val="24"/>
        </w:rPr>
        <w:t xml:space="preserve"> Informationen über </w:t>
      </w:r>
      <w:r>
        <w:rPr>
          <w:rFonts w:cstheme="minorHAnsi"/>
          <w:sz w:val="24"/>
          <w:szCs w:val="24"/>
        </w:rPr>
        <w:t xml:space="preserve">die </w:t>
      </w:r>
      <w:r w:rsidRPr="009177FC">
        <w:rPr>
          <w:rFonts w:cstheme="minorHAnsi"/>
          <w:sz w:val="24"/>
          <w:szCs w:val="24"/>
        </w:rPr>
        <w:t>Schule</w:t>
      </w:r>
      <w:r w:rsidR="0057239E" w:rsidRPr="00CF6C35">
        <w:rPr>
          <w:rFonts w:cstheme="minorHAnsi"/>
          <w:sz w:val="24"/>
          <w:szCs w:val="24"/>
        </w:rPr>
        <w:t xml:space="preserve">/das </w:t>
      </w:r>
      <w:proofErr w:type="spellStart"/>
      <w:r w:rsidR="0057239E" w:rsidRPr="00CF6C35">
        <w:rPr>
          <w:rFonts w:cstheme="minorHAnsi"/>
          <w:sz w:val="24"/>
          <w:szCs w:val="24"/>
        </w:rPr>
        <w:t>ReBBZ</w:t>
      </w:r>
      <w:proofErr w:type="spellEnd"/>
      <w:r w:rsidRPr="00CF6C35">
        <w:rPr>
          <w:rFonts w:cstheme="minorHAnsi"/>
          <w:sz w:val="24"/>
          <w:szCs w:val="24"/>
        </w:rPr>
        <w:t>:</w:t>
      </w:r>
      <w:r w:rsidR="00CF6C35">
        <w:rPr>
          <w:rFonts w:cstheme="minorHAnsi"/>
          <w:sz w:val="24"/>
          <w:szCs w:val="24"/>
        </w:rPr>
        <w:t xml:space="preserve"> </w:t>
      </w:r>
      <w:r w:rsidRPr="009177FC">
        <w:rPr>
          <w:rFonts w:cstheme="minorHAnsi"/>
          <w:sz w:val="24"/>
          <w:szCs w:val="24"/>
        </w:rPr>
        <w:t>z.B. mithilfe</w:t>
      </w:r>
      <w:r>
        <w:rPr>
          <w:rFonts w:cstheme="minorHAnsi"/>
          <w:sz w:val="24"/>
          <w:szCs w:val="24"/>
        </w:rPr>
        <w:t xml:space="preserve"> von Online-Befragungen</w:t>
      </w:r>
      <w:r w:rsidRPr="009177FC">
        <w:rPr>
          <w:rFonts w:cstheme="minorHAnsi"/>
          <w:sz w:val="24"/>
          <w:szCs w:val="24"/>
        </w:rPr>
        <w:t>, Interviews</w:t>
      </w:r>
      <w:r>
        <w:rPr>
          <w:rFonts w:cstheme="minorHAnsi"/>
          <w:sz w:val="24"/>
          <w:szCs w:val="24"/>
        </w:rPr>
        <w:t>, Beobachtungen von unterricht</w:t>
      </w:r>
      <w:r w:rsidR="00CF6C35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lichen</w:t>
      </w:r>
      <w:proofErr w:type="spellEnd"/>
      <w:r>
        <w:rPr>
          <w:rFonts w:cstheme="minorHAnsi"/>
          <w:sz w:val="24"/>
          <w:szCs w:val="24"/>
        </w:rPr>
        <w:t xml:space="preserve"> und außerunterrichtlichen Angeboten. Auf diese Weise können die Mitglieder </w:t>
      </w:r>
      <w:r w:rsidRPr="00CF6C35">
        <w:rPr>
          <w:rFonts w:cstheme="minorHAnsi"/>
          <w:sz w:val="24"/>
          <w:szCs w:val="24"/>
        </w:rPr>
        <w:t>der Schul</w:t>
      </w:r>
      <w:r w:rsidR="00CF6C35" w:rsidRPr="00CF6C35">
        <w:rPr>
          <w:rFonts w:cstheme="minorHAnsi"/>
          <w:sz w:val="24"/>
          <w:szCs w:val="24"/>
        </w:rPr>
        <w:t>gemeinschaft/</w:t>
      </w:r>
      <w:proofErr w:type="spellStart"/>
      <w:r w:rsidR="0057239E" w:rsidRPr="00CF6C35">
        <w:rPr>
          <w:rFonts w:cstheme="minorHAnsi"/>
          <w:sz w:val="24"/>
          <w:szCs w:val="24"/>
        </w:rPr>
        <w:t>ReBBZ</w:t>
      </w:r>
      <w:proofErr w:type="spellEnd"/>
      <w:r w:rsidR="0057239E" w:rsidRPr="00CF6C35">
        <w:rPr>
          <w:rFonts w:cstheme="minorHAnsi"/>
          <w:sz w:val="24"/>
          <w:szCs w:val="24"/>
        </w:rPr>
        <w:t>-G</w:t>
      </w:r>
      <w:r w:rsidRPr="00CF6C35">
        <w:rPr>
          <w:rFonts w:cstheme="minorHAnsi"/>
          <w:sz w:val="24"/>
          <w:szCs w:val="24"/>
        </w:rPr>
        <w:t>emeinschaft ihre Sichtweise einbringen.</w:t>
      </w:r>
    </w:p>
    <w:p w14:paraId="3860AA0D" w14:textId="77777777" w:rsidR="00243339" w:rsidRDefault="00243339" w:rsidP="00243339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9177FC">
        <w:rPr>
          <w:rFonts w:cstheme="minorHAnsi"/>
          <w:sz w:val="24"/>
          <w:szCs w:val="24"/>
        </w:rPr>
        <w:t>Bitte unterstützen Sie u</w:t>
      </w:r>
      <w:r>
        <w:rPr>
          <w:rFonts w:cstheme="minorHAnsi"/>
          <w:sz w:val="24"/>
          <w:szCs w:val="24"/>
        </w:rPr>
        <w:t xml:space="preserve">ns und die Schulinspektion darin, diese Sichtweisen erheben zu können. Wir würden uns </w:t>
      </w:r>
      <w:r w:rsidRPr="009177FC">
        <w:rPr>
          <w:rFonts w:cstheme="minorHAnsi"/>
          <w:sz w:val="24"/>
          <w:szCs w:val="24"/>
        </w:rPr>
        <w:t>freuen, wenn Sie…</w:t>
      </w:r>
    </w:p>
    <w:p w14:paraId="42319AEF" w14:textId="046FEE62" w:rsidR="005D5EA7" w:rsidRDefault="00243339" w:rsidP="005D5EA7">
      <w:pPr>
        <w:pStyle w:val="KeinLeerraum"/>
        <w:numPr>
          <w:ilvl w:val="0"/>
          <w:numId w:val="33"/>
        </w:numPr>
        <w:rPr>
          <w:sz w:val="28"/>
          <w:szCs w:val="24"/>
        </w:rPr>
      </w:pPr>
      <w:r w:rsidRPr="00032A42">
        <w:rPr>
          <w:sz w:val="24"/>
        </w:rPr>
        <w:t xml:space="preserve">… an der </w:t>
      </w:r>
      <w:r>
        <w:rPr>
          <w:b/>
          <w:sz w:val="24"/>
        </w:rPr>
        <w:t>Online-Befragung</w:t>
      </w:r>
      <w:r w:rsidR="00106A20" w:rsidRPr="00140A2C">
        <w:rPr>
          <w:rStyle w:val="Funotenzeichen"/>
          <w:sz w:val="24"/>
        </w:rPr>
        <w:footnoteReference w:id="1"/>
      </w:r>
      <w:r w:rsidRPr="00140A2C">
        <w:rPr>
          <w:sz w:val="24"/>
        </w:rPr>
        <w:t xml:space="preserve"> </w:t>
      </w:r>
      <w:r w:rsidRPr="00032A42">
        <w:rPr>
          <w:sz w:val="24"/>
        </w:rPr>
        <w:t>teilnehmen. Die Zugangsdaten hierfür erhalten Sie in einem Anschreiben.</w:t>
      </w:r>
    </w:p>
    <w:p w14:paraId="458268AC" w14:textId="77777777" w:rsidR="00243339" w:rsidRDefault="00243339" w:rsidP="00243339">
      <w:pPr>
        <w:pStyle w:val="KeinLeerraum"/>
        <w:rPr>
          <w:sz w:val="24"/>
        </w:rPr>
      </w:pPr>
    </w:p>
    <w:p w14:paraId="1FDAAE58" w14:textId="52321F46" w:rsidR="00243339" w:rsidRDefault="00EE4A9A" w:rsidP="00243339">
      <w:pPr>
        <w:pStyle w:val="KeinLeerraum"/>
        <w:rPr>
          <w:sz w:val="24"/>
        </w:rPr>
      </w:pPr>
      <w:r>
        <w:rPr>
          <w:sz w:val="24"/>
        </w:rPr>
        <w:t>Falls</w:t>
      </w:r>
      <w:r w:rsidR="00243339">
        <w:rPr>
          <w:sz w:val="24"/>
        </w:rPr>
        <w:t xml:space="preserve"> Sie Klas</w:t>
      </w:r>
      <w:r>
        <w:rPr>
          <w:sz w:val="24"/>
        </w:rPr>
        <w:t>senlehrer*in/Tutor*in sind, würden wir uns freuen, wenn Sie…</w:t>
      </w:r>
    </w:p>
    <w:p w14:paraId="36F66A0C" w14:textId="77777777" w:rsidR="00243339" w:rsidRPr="00243339" w:rsidRDefault="00243339" w:rsidP="00243339">
      <w:pPr>
        <w:pStyle w:val="KeinLeerraum"/>
        <w:rPr>
          <w:sz w:val="28"/>
          <w:szCs w:val="24"/>
        </w:rPr>
      </w:pPr>
    </w:p>
    <w:p w14:paraId="169EE4E3" w14:textId="2CD422C4" w:rsidR="00EE4A9A" w:rsidRPr="00C054A4" w:rsidRDefault="00243339" w:rsidP="00C054A4">
      <w:pPr>
        <w:pStyle w:val="KeinLeerraum"/>
        <w:numPr>
          <w:ilvl w:val="0"/>
          <w:numId w:val="33"/>
        </w:numPr>
        <w:spacing w:after="240"/>
        <w:ind w:left="714" w:hanging="357"/>
        <w:rPr>
          <w:sz w:val="28"/>
          <w:szCs w:val="24"/>
        </w:rPr>
      </w:pPr>
      <w:r>
        <w:rPr>
          <w:sz w:val="24"/>
        </w:rPr>
        <w:t>…</w:t>
      </w:r>
      <w:r w:rsidR="00476462">
        <w:rPr>
          <w:sz w:val="24"/>
        </w:rPr>
        <w:t xml:space="preserve"> </w:t>
      </w:r>
      <w:r w:rsidRPr="00032A42">
        <w:rPr>
          <w:sz w:val="24"/>
        </w:rPr>
        <w:t xml:space="preserve">Ihren </w:t>
      </w:r>
      <w:r w:rsidRPr="009F660F">
        <w:rPr>
          <w:b/>
          <w:sz w:val="24"/>
        </w:rPr>
        <w:t>Schüler*innen die Zugangsdaten für die Online-Befragung</w:t>
      </w:r>
      <w:r>
        <w:rPr>
          <w:sz w:val="24"/>
        </w:rPr>
        <w:t xml:space="preserve"> der Schüler*innen austeilen und Ihnen ermöglichen</w:t>
      </w:r>
      <w:r w:rsidRPr="00032A42">
        <w:rPr>
          <w:sz w:val="24"/>
        </w:rPr>
        <w:t>,</w:t>
      </w:r>
      <w:r>
        <w:rPr>
          <w:sz w:val="24"/>
        </w:rPr>
        <w:t xml:space="preserve"> in der </w:t>
      </w:r>
      <w:r w:rsidRPr="00CF6C35">
        <w:rPr>
          <w:sz w:val="24"/>
        </w:rPr>
        <w:t>Schule</w:t>
      </w:r>
      <w:r w:rsidR="0057239E" w:rsidRPr="00CF6C35">
        <w:rPr>
          <w:sz w:val="24"/>
        </w:rPr>
        <w:t>/i</w:t>
      </w:r>
      <w:r w:rsidR="00C054A4">
        <w:rPr>
          <w:sz w:val="24"/>
        </w:rPr>
        <w:t>m</w:t>
      </w:r>
      <w:r w:rsidR="0057239E" w:rsidRPr="00CF6C35">
        <w:rPr>
          <w:sz w:val="24"/>
        </w:rPr>
        <w:t xml:space="preserve"> </w:t>
      </w:r>
      <w:proofErr w:type="spellStart"/>
      <w:r w:rsidR="0057239E" w:rsidRPr="00CF6C35">
        <w:rPr>
          <w:sz w:val="24"/>
        </w:rPr>
        <w:t>ReBBZ</w:t>
      </w:r>
      <w:proofErr w:type="spellEnd"/>
      <w:r w:rsidRPr="00032A42">
        <w:rPr>
          <w:sz w:val="24"/>
        </w:rPr>
        <w:t xml:space="preserve"> an der </w:t>
      </w:r>
      <w:r w:rsidRPr="009F660F">
        <w:rPr>
          <w:sz w:val="24"/>
        </w:rPr>
        <w:t>Befragung teilzunehmen</w:t>
      </w:r>
      <w:r w:rsidRPr="00032A42">
        <w:rPr>
          <w:sz w:val="24"/>
        </w:rPr>
        <w:t xml:space="preserve"> (minderjährige Schüler*innen </w:t>
      </w:r>
      <w:r w:rsidR="00C054A4">
        <w:rPr>
          <w:sz w:val="24"/>
        </w:rPr>
        <w:t xml:space="preserve">unter 16 Jahren </w:t>
      </w:r>
      <w:r w:rsidRPr="00032A42">
        <w:rPr>
          <w:sz w:val="24"/>
        </w:rPr>
        <w:t xml:space="preserve">benötigen eine Einverständniserklärung der </w:t>
      </w:r>
      <w:r w:rsidR="00EE4A9A">
        <w:rPr>
          <w:sz w:val="24"/>
        </w:rPr>
        <w:t>Eltern oder Sorgeberechtigten).</w:t>
      </w:r>
    </w:p>
    <w:p w14:paraId="0A0A82B0" w14:textId="77777777" w:rsidR="00243339" w:rsidRPr="009F660F" w:rsidRDefault="00243339" w:rsidP="00243339">
      <w:pPr>
        <w:pStyle w:val="KeinLeerraum"/>
        <w:numPr>
          <w:ilvl w:val="0"/>
          <w:numId w:val="33"/>
        </w:numPr>
        <w:spacing w:after="240"/>
        <w:jc w:val="both"/>
        <w:rPr>
          <w:sz w:val="24"/>
          <w:szCs w:val="24"/>
        </w:rPr>
      </w:pPr>
      <w:r w:rsidRPr="00EB6135">
        <w:rPr>
          <w:sz w:val="24"/>
        </w:rPr>
        <w:t xml:space="preserve">… die Eltern und Sorgeberechtigten Ihrer Klasse auf die Möglichkeit zur Teilnahme an der </w:t>
      </w:r>
      <w:r w:rsidRPr="00EB6135">
        <w:rPr>
          <w:b/>
          <w:sz w:val="24"/>
        </w:rPr>
        <w:t>Online-Befragung der Eltern und Sorgeberechtigten</w:t>
      </w:r>
      <w:r>
        <w:rPr>
          <w:sz w:val="24"/>
        </w:rPr>
        <w:t xml:space="preserve"> hinweisen und den Schüler*innen die Zugangsdaten für ihre Eltern mit nach Hause geben.</w:t>
      </w:r>
    </w:p>
    <w:p w14:paraId="2ADE4D24" w14:textId="645CF7B5" w:rsidR="00EE4A9A" w:rsidRPr="00EE4A9A" w:rsidRDefault="00EE4A9A" w:rsidP="00EE4A9A">
      <w:pPr>
        <w:pStyle w:val="KeinLeerraum"/>
        <w:rPr>
          <w:sz w:val="24"/>
        </w:rPr>
      </w:pPr>
      <w:r w:rsidRPr="00EE4A9A">
        <w:rPr>
          <w:sz w:val="24"/>
        </w:rPr>
        <w:t>Alle Fragebögen sind zudem online einsehbar und eine Vorlese</w:t>
      </w:r>
      <w:r w:rsidR="00CB41B3">
        <w:rPr>
          <w:sz w:val="24"/>
        </w:rPr>
        <w:t>f</w:t>
      </w:r>
      <w:r w:rsidRPr="00EE4A9A">
        <w:rPr>
          <w:sz w:val="24"/>
        </w:rPr>
        <w:t>unktion steht zur Verfügung.</w:t>
      </w:r>
    </w:p>
    <w:p w14:paraId="55E2B5CA" w14:textId="77777777" w:rsidR="00EE4A9A" w:rsidRDefault="00EE4A9A" w:rsidP="00EE4A9A">
      <w:pPr>
        <w:jc w:val="both"/>
        <w:rPr>
          <w:sz w:val="24"/>
          <w:szCs w:val="24"/>
        </w:rPr>
      </w:pPr>
    </w:p>
    <w:p w14:paraId="3AC957B4" w14:textId="2977302C" w:rsidR="00243339" w:rsidRPr="00243339" w:rsidRDefault="00243339" w:rsidP="00E27AF9">
      <w:pPr>
        <w:spacing w:after="240"/>
        <w:jc w:val="both"/>
        <w:rPr>
          <w:sz w:val="24"/>
          <w:szCs w:val="24"/>
        </w:rPr>
      </w:pPr>
      <w:proofErr w:type="gramStart"/>
      <w:r w:rsidRPr="00CF6C35">
        <w:rPr>
          <w:sz w:val="24"/>
          <w:szCs w:val="24"/>
        </w:rPr>
        <w:t>Die Inspektor</w:t>
      </w:r>
      <w:proofErr w:type="gramEnd"/>
      <w:r w:rsidRPr="00CF6C35">
        <w:rPr>
          <w:sz w:val="24"/>
          <w:szCs w:val="24"/>
        </w:rPr>
        <w:t>*innen möchten unsere Schule</w:t>
      </w:r>
      <w:r w:rsidR="0057239E" w:rsidRPr="00CF6C35">
        <w:rPr>
          <w:sz w:val="24"/>
          <w:szCs w:val="24"/>
        </w:rPr>
        <w:t xml:space="preserve">/unser </w:t>
      </w:r>
      <w:proofErr w:type="spellStart"/>
      <w:r w:rsidR="0057239E" w:rsidRPr="00CF6C35">
        <w:rPr>
          <w:sz w:val="24"/>
          <w:szCs w:val="24"/>
        </w:rPr>
        <w:t>ReBBZ</w:t>
      </w:r>
      <w:proofErr w:type="spellEnd"/>
      <w:r w:rsidRPr="00CF6C35">
        <w:rPr>
          <w:sz w:val="24"/>
          <w:szCs w:val="24"/>
        </w:rPr>
        <w:t xml:space="preserve"> kennenlernen. Dazu gehören auch die von Ihnen gestalteten unterrichtlichen und</w:t>
      </w:r>
      <w:r w:rsidRPr="00243339">
        <w:rPr>
          <w:sz w:val="24"/>
          <w:szCs w:val="24"/>
        </w:rPr>
        <w:t xml:space="preserve"> außerunterrichtlichen Angebote.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97"/>
      </w:tblGrid>
      <w:tr w:rsidR="00EE4A9A" w14:paraId="6A4F9FC9" w14:textId="77777777" w:rsidTr="004A1645">
        <w:tc>
          <w:tcPr>
            <w:tcW w:w="6663" w:type="dxa"/>
            <w:vAlign w:val="center"/>
          </w:tcPr>
          <w:p w14:paraId="686E29B9" w14:textId="58B07A1E" w:rsidR="00EE4A9A" w:rsidRDefault="00EE4A9A" w:rsidP="00E1235B">
            <w:pPr>
              <w:pStyle w:val="KeinLeerraum"/>
              <w:spacing w:after="200"/>
              <w:jc w:val="both"/>
              <w:rPr>
                <w:sz w:val="24"/>
                <w:szCs w:val="24"/>
              </w:rPr>
            </w:pPr>
            <w:r w:rsidRPr="00B33F2E">
              <w:rPr>
                <w:sz w:val="24"/>
                <w:szCs w:val="24"/>
              </w:rPr>
              <w:lastRenderedPageBreak/>
              <w:t xml:space="preserve">Während der </w:t>
            </w:r>
            <w:r w:rsidR="0057239E">
              <w:rPr>
                <w:sz w:val="24"/>
                <w:szCs w:val="24"/>
              </w:rPr>
              <w:t xml:space="preserve">Besuchstage </w:t>
            </w:r>
            <w:r>
              <w:rPr>
                <w:sz w:val="24"/>
                <w:szCs w:val="24"/>
              </w:rPr>
              <w:t xml:space="preserve">nehmen </w:t>
            </w:r>
            <w:proofErr w:type="gramStart"/>
            <w:r>
              <w:rPr>
                <w:sz w:val="24"/>
                <w:szCs w:val="24"/>
              </w:rPr>
              <w:t>die Inspektor</w:t>
            </w:r>
            <w:proofErr w:type="gramEnd"/>
            <w:r>
              <w:rPr>
                <w:sz w:val="24"/>
                <w:szCs w:val="24"/>
              </w:rPr>
              <w:t xml:space="preserve">*innen </w:t>
            </w:r>
            <w:r w:rsidRPr="00EE4A9A">
              <w:rPr>
                <w:b/>
                <w:sz w:val="24"/>
                <w:szCs w:val="24"/>
              </w:rPr>
              <w:t>Einblicke in den Unterricht</w:t>
            </w:r>
            <w:r>
              <w:rPr>
                <w:sz w:val="24"/>
                <w:szCs w:val="24"/>
              </w:rPr>
              <w:t xml:space="preserve">. Es ist </w:t>
            </w:r>
            <w:r w:rsidRPr="00B33F2E">
              <w:rPr>
                <w:sz w:val="24"/>
                <w:szCs w:val="24"/>
              </w:rPr>
              <w:t>wahrsc</w:t>
            </w:r>
            <w:r>
              <w:rPr>
                <w:sz w:val="24"/>
                <w:szCs w:val="24"/>
              </w:rPr>
              <w:t>heinlich, dass jemand aus dem Inspektionsteam</w:t>
            </w:r>
            <w:r w:rsidRPr="00B33F2E">
              <w:rPr>
                <w:sz w:val="24"/>
                <w:szCs w:val="24"/>
              </w:rPr>
              <w:t xml:space="preserve"> in Ihrem</w:t>
            </w:r>
            <w:r>
              <w:rPr>
                <w:sz w:val="24"/>
                <w:szCs w:val="24"/>
              </w:rPr>
              <w:t xml:space="preserve"> Unterricht e</w:t>
            </w:r>
            <w:r w:rsidRPr="00B33F2E">
              <w:rPr>
                <w:sz w:val="24"/>
                <w:szCs w:val="24"/>
              </w:rPr>
              <w:t xml:space="preserve">rscheinen wird. Nehmen Sie dazu bitte die </w:t>
            </w:r>
            <w:hyperlink r:id="rId8" w:history="1">
              <w:r w:rsidRPr="00243339">
                <w:rPr>
                  <w:rStyle w:val="Hyperlink"/>
                  <w:sz w:val="24"/>
                  <w:szCs w:val="24"/>
                </w:rPr>
                <w:t>Informationen zu den Unterrichtsbesuchen</w:t>
              </w:r>
            </w:hyperlink>
            <w:r>
              <w:rPr>
                <w:sz w:val="24"/>
                <w:szCs w:val="24"/>
              </w:rPr>
              <w:t xml:space="preserve"> (s. auch QR-Code) </w:t>
            </w:r>
            <w:r w:rsidRPr="00B33F2E">
              <w:rPr>
                <w:sz w:val="24"/>
                <w:szCs w:val="24"/>
              </w:rPr>
              <w:t>wa</w:t>
            </w:r>
            <w:r w:rsidR="00E1235B">
              <w:rPr>
                <w:sz w:val="24"/>
                <w:szCs w:val="24"/>
              </w:rPr>
              <w:t>hr.</w:t>
            </w:r>
          </w:p>
        </w:tc>
        <w:tc>
          <w:tcPr>
            <w:tcW w:w="2397" w:type="dxa"/>
            <w:vAlign w:val="center"/>
          </w:tcPr>
          <w:p w14:paraId="654384EF" w14:textId="45114DC6" w:rsidR="00EE4A9A" w:rsidRDefault="007A2C4B" w:rsidP="00EE4A9A">
            <w:pPr>
              <w:pStyle w:val="KeinLeerraum"/>
              <w:spacing w:after="200"/>
              <w:jc w:val="right"/>
              <w:rPr>
                <w:sz w:val="24"/>
                <w:szCs w:val="24"/>
              </w:rPr>
            </w:pPr>
            <w:r>
              <w:object w:dxaOrig="3285" w:dyaOrig="3285" w14:anchorId="5680E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91pt;mso-position-horizontal:absolute;mso-position-horizontal-relative:text;mso-position-vertical:absolute;mso-position-vertical-relative:text;mso-width-relative:page;mso-height-relative:page" o:ole="">
                  <v:imagedata r:id="rId9" o:title=""/>
                </v:shape>
                <o:OLEObject Type="Embed" ProgID="PBrush" ShapeID="_x0000_i1025" DrawAspect="Content" ObjectID="_1740912800" r:id="rId10"/>
              </w:object>
            </w:r>
          </w:p>
        </w:tc>
      </w:tr>
    </w:tbl>
    <w:p w14:paraId="3643E213" w14:textId="328D27B4" w:rsidR="00C054A4" w:rsidRPr="00B33F2E" w:rsidRDefault="00E27AF9" w:rsidP="00812A76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 xml:space="preserve">Während der </w:t>
      </w:r>
      <w:r w:rsidR="0057239E">
        <w:rPr>
          <w:sz w:val="24"/>
          <w:szCs w:val="24"/>
        </w:rPr>
        <w:t xml:space="preserve">Besuchstage </w:t>
      </w:r>
      <w:r>
        <w:rPr>
          <w:sz w:val="24"/>
          <w:szCs w:val="24"/>
        </w:rPr>
        <w:t xml:space="preserve">nehmen </w:t>
      </w:r>
      <w:proofErr w:type="gramStart"/>
      <w:r>
        <w:rPr>
          <w:sz w:val="24"/>
          <w:szCs w:val="24"/>
        </w:rPr>
        <w:t>die Inspektor</w:t>
      </w:r>
      <w:proofErr w:type="gramEnd"/>
      <w:r>
        <w:rPr>
          <w:sz w:val="24"/>
          <w:szCs w:val="24"/>
        </w:rPr>
        <w:t>*innen ebenso Einblicke in den ganztägigen Schulta</w:t>
      </w:r>
      <w:r w:rsidR="00C054A4">
        <w:rPr>
          <w:sz w:val="24"/>
          <w:szCs w:val="24"/>
        </w:rPr>
        <w:t>g</w:t>
      </w:r>
      <w:r w:rsidR="00800616">
        <w:rPr>
          <w:rStyle w:val="Funotenzeichen"/>
          <w:sz w:val="24"/>
          <w:szCs w:val="24"/>
        </w:rPr>
        <w:footnoteReference w:id="2"/>
      </w:r>
      <w:r w:rsidR="00C054A4">
        <w:rPr>
          <w:sz w:val="24"/>
          <w:szCs w:val="24"/>
        </w:rPr>
        <w:t xml:space="preserve">. </w:t>
      </w:r>
      <w:r>
        <w:rPr>
          <w:sz w:val="24"/>
          <w:szCs w:val="24"/>
        </w:rPr>
        <w:t>Mit der Überarbeitung des Orientierungsrahmens Schul</w:t>
      </w:r>
      <w:r w:rsidR="00C054A4">
        <w:rPr>
          <w:sz w:val="24"/>
          <w:szCs w:val="24"/>
        </w:rPr>
        <w:t>-</w:t>
      </w:r>
      <w:r>
        <w:rPr>
          <w:sz w:val="24"/>
          <w:szCs w:val="24"/>
        </w:rPr>
        <w:t xml:space="preserve">qualität im Jahr 2019 </w:t>
      </w:r>
      <w:r w:rsidR="00E626BD">
        <w:rPr>
          <w:sz w:val="24"/>
          <w:szCs w:val="24"/>
        </w:rPr>
        <w:t xml:space="preserve">hat die Schulinspektion </w:t>
      </w:r>
      <w:r w:rsidR="00E626BD" w:rsidRPr="00E626BD">
        <w:rPr>
          <w:sz w:val="24"/>
          <w:szCs w:val="24"/>
        </w:rPr>
        <w:t>ihre Qualitätseinschätzung um Aspekte der ganztägigen Bildung für die allgemeinbildenden Schulen erweitert.</w:t>
      </w:r>
      <w:r w:rsidR="00E626BD">
        <w:rPr>
          <w:sz w:val="24"/>
          <w:szCs w:val="24"/>
        </w:rPr>
        <w:t xml:space="preserve"> Regelhaft nimmt sie diese Einschätzung im Rahmen der Inspektionen bereits an </w:t>
      </w:r>
      <w:r w:rsidR="00E626BD" w:rsidRPr="00E626BD">
        <w:rPr>
          <w:sz w:val="24"/>
          <w:szCs w:val="24"/>
        </w:rPr>
        <w:t xml:space="preserve">GTS-Schulen vor. </w:t>
      </w:r>
      <w:r w:rsidR="00E626BD">
        <w:rPr>
          <w:sz w:val="24"/>
          <w:szCs w:val="24"/>
        </w:rPr>
        <w:t xml:space="preserve">An GBS besteht im Schuljahr 2023/24 im Rahmen einer Pilotierung </w:t>
      </w:r>
      <w:r w:rsidR="00812A76">
        <w:rPr>
          <w:sz w:val="24"/>
          <w:szCs w:val="24"/>
        </w:rPr>
        <w:t xml:space="preserve">für Jugendhilfeträger die Möglichkeit, </w:t>
      </w:r>
      <w:r w:rsidR="00812A76" w:rsidRPr="00E626BD">
        <w:rPr>
          <w:sz w:val="24"/>
          <w:szCs w:val="24"/>
        </w:rPr>
        <w:t>an der Einschätzung von Qualitätsaspekten des Ganztags durch die Schulinspektion teil</w:t>
      </w:r>
      <w:r w:rsidR="00812A76">
        <w:rPr>
          <w:sz w:val="24"/>
          <w:szCs w:val="24"/>
        </w:rPr>
        <w:t>zu</w:t>
      </w:r>
      <w:r w:rsidR="00812A76" w:rsidRPr="00E626BD">
        <w:rPr>
          <w:sz w:val="24"/>
          <w:szCs w:val="24"/>
        </w:rPr>
        <w:t>nehmen.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97"/>
      </w:tblGrid>
      <w:tr w:rsidR="00EE4A9A" w14:paraId="0210B5FA" w14:textId="77777777" w:rsidTr="00E1235B">
        <w:trPr>
          <w:trHeight w:val="2028"/>
        </w:trPr>
        <w:tc>
          <w:tcPr>
            <w:tcW w:w="6663" w:type="dxa"/>
            <w:vAlign w:val="center"/>
          </w:tcPr>
          <w:p w14:paraId="116B00C9" w14:textId="06AF8920" w:rsidR="00E1235B" w:rsidRDefault="00EE4A9A" w:rsidP="00E27AF9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ist </w:t>
            </w:r>
            <w:r w:rsidRPr="00B33F2E">
              <w:rPr>
                <w:sz w:val="24"/>
                <w:szCs w:val="24"/>
              </w:rPr>
              <w:t>wahrsc</w:t>
            </w:r>
            <w:r>
              <w:rPr>
                <w:sz w:val="24"/>
                <w:szCs w:val="24"/>
              </w:rPr>
              <w:t>heinlich, dass jemand aus dem Inspektionsteam</w:t>
            </w:r>
            <w:r w:rsidRPr="00B33F2E">
              <w:rPr>
                <w:sz w:val="24"/>
                <w:szCs w:val="24"/>
              </w:rPr>
              <w:t xml:space="preserve"> in Ihrem außerunterrichtlichen Angebot erscheinen wird. Die Inspektor</w:t>
            </w:r>
            <w:r>
              <w:rPr>
                <w:sz w:val="24"/>
                <w:szCs w:val="24"/>
              </w:rPr>
              <w:t>*</w:t>
            </w:r>
            <w:r w:rsidRPr="00B33F2E">
              <w:rPr>
                <w:sz w:val="24"/>
                <w:szCs w:val="24"/>
              </w:rPr>
              <w:t>innen besuchen lernunterstützende, gewählte und offene Angeb</w:t>
            </w:r>
            <w:r>
              <w:rPr>
                <w:sz w:val="24"/>
                <w:szCs w:val="24"/>
              </w:rPr>
              <w:t xml:space="preserve">ote. Nehmen Sie dazu bitte die </w:t>
            </w:r>
            <w:hyperlink r:id="rId11" w:history="1">
              <w:r w:rsidRPr="00E27AF9">
                <w:rPr>
                  <w:rStyle w:val="Hyperlink"/>
                  <w:sz w:val="24"/>
                  <w:szCs w:val="24"/>
                </w:rPr>
                <w:t>Informationen zu den Beobachtungen in außerunterrichtlichen Angeboten</w:t>
              </w:r>
            </w:hyperlink>
            <w:r w:rsidRPr="00B33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(s. auch QR-Code) </w:t>
            </w:r>
            <w:r w:rsidR="00E1235B">
              <w:rPr>
                <w:sz w:val="24"/>
                <w:szCs w:val="24"/>
              </w:rPr>
              <w:t>wahr.</w:t>
            </w:r>
          </w:p>
        </w:tc>
        <w:tc>
          <w:tcPr>
            <w:tcW w:w="2397" w:type="dxa"/>
          </w:tcPr>
          <w:p w14:paraId="5109DA83" w14:textId="5B40EBB8" w:rsidR="00EE4A9A" w:rsidRDefault="007006B4" w:rsidP="004A1645">
            <w:pPr>
              <w:pStyle w:val="KeinLeerraum"/>
              <w:spacing w:after="20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C77DA8" wp14:editId="0A2C434B">
                  <wp:extent cx="1111885" cy="112522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2B769" w14:textId="7EF7376F" w:rsidR="00E1235B" w:rsidRDefault="00E1235B" w:rsidP="00BA490C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 xml:space="preserve">Während der </w:t>
      </w:r>
      <w:r w:rsidR="0057239E">
        <w:rPr>
          <w:sz w:val="24"/>
          <w:szCs w:val="24"/>
        </w:rPr>
        <w:t>Besuchstage</w:t>
      </w:r>
      <w:r w:rsidR="0057239E" w:rsidRPr="00B33F2E">
        <w:rPr>
          <w:sz w:val="24"/>
          <w:szCs w:val="24"/>
        </w:rPr>
        <w:t xml:space="preserve"> </w:t>
      </w:r>
      <w:r w:rsidRPr="00B33F2E">
        <w:rPr>
          <w:sz w:val="24"/>
          <w:szCs w:val="24"/>
        </w:rPr>
        <w:t xml:space="preserve">wird zudem ein Interview mit </w:t>
      </w:r>
      <w:proofErr w:type="spellStart"/>
      <w:r w:rsidRPr="00B33F2E">
        <w:rPr>
          <w:sz w:val="24"/>
          <w:szCs w:val="24"/>
        </w:rPr>
        <w:t>Pädagog</w:t>
      </w:r>
      <w:proofErr w:type="spellEnd"/>
      <w:r>
        <w:rPr>
          <w:sz w:val="24"/>
          <w:szCs w:val="24"/>
        </w:rPr>
        <w:t xml:space="preserve">*innen </w:t>
      </w:r>
      <w:r w:rsidRPr="00B33F2E">
        <w:rPr>
          <w:sz w:val="24"/>
          <w:szCs w:val="24"/>
        </w:rPr>
        <w:t xml:space="preserve">stattfinden, </w:t>
      </w:r>
      <w:r>
        <w:rPr>
          <w:sz w:val="24"/>
          <w:szCs w:val="24"/>
        </w:rPr>
        <w:t xml:space="preserve">an dem </w:t>
      </w:r>
      <w:proofErr w:type="spellStart"/>
      <w:r>
        <w:rPr>
          <w:sz w:val="24"/>
          <w:szCs w:val="24"/>
        </w:rPr>
        <w:t>Pädagog</w:t>
      </w:r>
      <w:proofErr w:type="spellEnd"/>
      <w:r>
        <w:rPr>
          <w:sz w:val="24"/>
          <w:szCs w:val="24"/>
        </w:rPr>
        <w:t>*innen unterrichtlicher und außerunterrichtlicher Angebote teilnehmen.</w:t>
      </w:r>
    </w:p>
    <w:p w14:paraId="13D69C2E" w14:textId="2CABD9EB" w:rsidR="00E27AF9" w:rsidRDefault="00E27AF9" w:rsidP="00BA490C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 xml:space="preserve">In der Woche nach dem </w:t>
      </w:r>
      <w:r w:rsidR="0057239E">
        <w:rPr>
          <w:sz w:val="24"/>
          <w:szCs w:val="24"/>
        </w:rPr>
        <w:t xml:space="preserve">Besuch der </w:t>
      </w:r>
      <w:r w:rsidR="0057239E" w:rsidRPr="00CF6C35">
        <w:rPr>
          <w:sz w:val="24"/>
          <w:szCs w:val="24"/>
        </w:rPr>
        <w:t xml:space="preserve">Schulinspektion </w:t>
      </w:r>
      <w:r w:rsidRPr="00CF6C35">
        <w:rPr>
          <w:sz w:val="24"/>
          <w:szCs w:val="24"/>
        </w:rPr>
        <w:t xml:space="preserve">wird eine </w:t>
      </w:r>
      <w:r w:rsidR="00D7012C">
        <w:rPr>
          <w:sz w:val="24"/>
          <w:szCs w:val="24"/>
        </w:rPr>
        <w:t>Ergebnisp</w:t>
      </w:r>
      <w:r w:rsidRPr="00CF6C35">
        <w:rPr>
          <w:sz w:val="24"/>
          <w:szCs w:val="24"/>
        </w:rPr>
        <w:t xml:space="preserve">räsentation </w:t>
      </w:r>
      <w:bookmarkStart w:id="1" w:name="_GoBack"/>
      <w:bookmarkEnd w:id="1"/>
      <w:r w:rsidRPr="00CF6C35">
        <w:rPr>
          <w:sz w:val="24"/>
          <w:szCs w:val="24"/>
        </w:rPr>
        <w:t>durch die Leitung des Inspektionsteams erfolgen, zu der</w:t>
      </w:r>
      <w:r w:rsidR="00CF6C35">
        <w:rPr>
          <w:sz w:val="24"/>
          <w:szCs w:val="24"/>
        </w:rPr>
        <w:t xml:space="preserve"> unter anderem</w:t>
      </w:r>
      <w:r w:rsidRPr="00CF6C35">
        <w:rPr>
          <w:sz w:val="24"/>
          <w:szCs w:val="24"/>
        </w:rPr>
        <w:t xml:space="preserve"> auch die Mitglieder der Schulkonferenz und </w:t>
      </w:r>
      <w:r w:rsidR="00CF6C35" w:rsidRPr="00CF6C35">
        <w:rPr>
          <w:sz w:val="24"/>
          <w:szCs w:val="24"/>
        </w:rPr>
        <w:t xml:space="preserve">des Ganztagsausschusses </w:t>
      </w:r>
      <w:r w:rsidR="00CF6C35">
        <w:rPr>
          <w:sz w:val="24"/>
          <w:szCs w:val="24"/>
        </w:rPr>
        <w:t>(</w:t>
      </w:r>
      <w:r w:rsidR="00CF6C35" w:rsidRPr="00CF6C35">
        <w:rPr>
          <w:sz w:val="24"/>
          <w:szCs w:val="24"/>
        </w:rPr>
        <w:t>sofern vorhanden</w:t>
      </w:r>
      <w:r w:rsidR="00CF6C35">
        <w:rPr>
          <w:sz w:val="24"/>
          <w:szCs w:val="24"/>
        </w:rPr>
        <w:t>)</w:t>
      </w:r>
      <w:r w:rsidR="00CF6C35" w:rsidRPr="00CF6C35">
        <w:rPr>
          <w:sz w:val="24"/>
          <w:szCs w:val="24"/>
        </w:rPr>
        <w:t xml:space="preserve"> eingeladen </w:t>
      </w:r>
      <w:r w:rsidRPr="00CF6C35">
        <w:rPr>
          <w:sz w:val="24"/>
          <w:szCs w:val="24"/>
        </w:rPr>
        <w:t>sind.</w:t>
      </w:r>
    </w:p>
    <w:p w14:paraId="63CE128D" w14:textId="5590190E" w:rsidR="00B165FE" w:rsidRPr="00B33F2E" w:rsidRDefault="00B165FE" w:rsidP="00BA490C">
      <w:pPr>
        <w:spacing w:after="240"/>
        <w:rPr>
          <w:sz w:val="24"/>
          <w:szCs w:val="24"/>
        </w:rPr>
      </w:pPr>
      <w:r w:rsidRPr="00B33F2E">
        <w:rPr>
          <w:sz w:val="24"/>
          <w:szCs w:val="24"/>
        </w:rPr>
        <w:t xml:space="preserve">Weitere Informationen zur </w:t>
      </w:r>
      <w:r w:rsidR="00020497">
        <w:rPr>
          <w:sz w:val="24"/>
          <w:szCs w:val="24"/>
        </w:rPr>
        <w:t>Schulinspektion finden Sie unter:</w:t>
      </w:r>
      <w:r w:rsidR="00020497">
        <w:rPr>
          <w:sz w:val="24"/>
          <w:szCs w:val="24"/>
        </w:rPr>
        <w:br/>
      </w:r>
      <w:hyperlink r:id="rId13" w:history="1">
        <w:r w:rsidRPr="00B33F2E">
          <w:rPr>
            <w:rStyle w:val="Hyperlink"/>
            <w:sz w:val="24"/>
            <w:szCs w:val="24"/>
          </w:rPr>
          <w:t>www.hamburg.de/bsb/schulinspektion</w:t>
        </w:r>
      </w:hyperlink>
    </w:p>
    <w:p w14:paraId="1C43D80A" w14:textId="521B20B0" w:rsidR="0042705A" w:rsidRDefault="00D4342F" w:rsidP="00BA490C">
      <w:pPr>
        <w:spacing w:after="240"/>
        <w:jc w:val="both"/>
        <w:rPr>
          <w:sz w:val="24"/>
          <w:szCs w:val="24"/>
        </w:rPr>
      </w:pPr>
      <w:r w:rsidRPr="00B33F2E">
        <w:rPr>
          <w:sz w:val="24"/>
          <w:szCs w:val="24"/>
        </w:rPr>
        <w:t>M</w:t>
      </w:r>
      <w:r w:rsidR="00B165FE" w:rsidRPr="00B33F2E">
        <w:rPr>
          <w:sz w:val="24"/>
          <w:szCs w:val="24"/>
        </w:rPr>
        <w:t>it freundlichen Grüßen</w:t>
      </w:r>
    </w:p>
    <w:p w14:paraId="7645518F" w14:textId="22446184" w:rsidR="00243339" w:rsidRDefault="00B33F2E" w:rsidP="00123559">
      <w:pPr>
        <w:spacing w:before="960" w:after="240"/>
        <w:jc w:val="both"/>
        <w:rPr>
          <w:sz w:val="24"/>
          <w:szCs w:val="24"/>
        </w:rPr>
      </w:pPr>
      <w:r w:rsidRPr="00CF6C35">
        <w:rPr>
          <w:sz w:val="24"/>
          <w:szCs w:val="24"/>
        </w:rPr>
        <w:t>Schulleitung</w:t>
      </w:r>
      <w:r w:rsidR="0057239E" w:rsidRPr="00CF6C35">
        <w:rPr>
          <w:sz w:val="24"/>
          <w:szCs w:val="24"/>
        </w:rPr>
        <w:t>/Leitung des ReBBZ</w:t>
      </w:r>
    </w:p>
    <w:sectPr w:rsidR="00243339" w:rsidSect="00BA490C">
      <w:headerReference w:type="default" r:id="rId14"/>
      <w:footerReference w:type="default" r:id="rId15"/>
      <w:headerReference w:type="first" r:id="rId16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03D4" w14:textId="77777777" w:rsidR="00430AC6" w:rsidRDefault="00430AC6" w:rsidP="00184CA7">
      <w:r>
        <w:separator/>
      </w:r>
    </w:p>
  </w:endnote>
  <w:endnote w:type="continuationSeparator" w:id="0">
    <w:p w14:paraId="786A04E0" w14:textId="77777777" w:rsidR="00430AC6" w:rsidRDefault="00430AC6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504412BF-9CC3-46AA-90F4-F15F50E23CA2}"/>
    <w:embedBold r:id="rId2" w:fontKey="{3E50A8D9-7C32-4D50-90B4-E7B3C87B70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305DBD27" w:rsidR="003F40F3" w:rsidRDefault="003F40F3" w:rsidP="00BA490C">
    <w:pPr>
      <w:pStyle w:val="Fuzeile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55EC" w14:textId="77777777" w:rsidR="00430AC6" w:rsidRDefault="00430AC6" w:rsidP="00184CA7">
      <w:r>
        <w:separator/>
      </w:r>
    </w:p>
  </w:footnote>
  <w:footnote w:type="continuationSeparator" w:id="0">
    <w:p w14:paraId="76390C9A" w14:textId="77777777" w:rsidR="00430AC6" w:rsidRDefault="00430AC6" w:rsidP="00184CA7">
      <w:r>
        <w:continuationSeparator/>
      </w:r>
    </w:p>
  </w:footnote>
  <w:footnote w:id="1">
    <w:p w14:paraId="5518E3F1" w14:textId="7694E070" w:rsidR="00106A20" w:rsidRPr="00140A2C" w:rsidRDefault="00106A20" w:rsidP="00140A2C">
      <w:pPr>
        <w:pStyle w:val="Funotentext"/>
        <w:ind w:left="142" w:hanging="142"/>
        <w:rPr>
          <w:rFonts w:ascii="HamburgSans" w:hAnsi="HamburgSans"/>
        </w:rPr>
      </w:pPr>
      <w:r>
        <w:rPr>
          <w:rStyle w:val="Funotenzeichen"/>
        </w:rPr>
        <w:footnoteRef/>
      </w:r>
      <w:r>
        <w:t xml:space="preserve"> </w:t>
      </w:r>
      <w:r w:rsidR="00140A2C">
        <w:tab/>
      </w:r>
      <w:r w:rsidR="00140A2C">
        <w:rPr>
          <w:rFonts w:ascii="HamburgSans" w:hAnsi="HamburgSans"/>
        </w:rPr>
        <w:t>Keine Mitarbeiter*innen von Kooperationspartnern</w:t>
      </w:r>
      <w:r w:rsidR="00140A2C" w:rsidRPr="00140A2C">
        <w:rPr>
          <w:rFonts w:ascii="HamburgSans" w:hAnsi="HamburgSans"/>
        </w:rPr>
        <w:t xml:space="preserve"> an GBS, bei denen der Kooperationspartner die Teilnahmemöglichkeit an einer Inspektion des Ganztagsbereichs im Rahmen der Pilotierung nicht wahrgenommen hat</w:t>
      </w:r>
      <w:r w:rsidR="00140A2C">
        <w:rPr>
          <w:rFonts w:ascii="HamburgSans" w:hAnsi="HamburgSans"/>
        </w:rPr>
        <w:t>.</w:t>
      </w:r>
    </w:p>
  </w:footnote>
  <w:footnote w:id="2">
    <w:p w14:paraId="6C38E4FA" w14:textId="618AC202" w:rsidR="00800616" w:rsidRDefault="00800616" w:rsidP="00140A2C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bookmarkStart w:id="0" w:name="_Hlk129851771"/>
      <w:r w:rsidR="00140A2C">
        <w:tab/>
      </w:r>
      <w:r w:rsidRPr="00C054A4">
        <w:rPr>
          <w:rFonts w:ascii="HamburgSans" w:hAnsi="HamburgSans"/>
        </w:rPr>
        <w:t xml:space="preserve">Nicht an </w:t>
      </w:r>
      <w:r>
        <w:rPr>
          <w:rFonts w:ascii="HamburgSans" w:hAnsi="HamburgSans"/>
        </w:rPr>
        <w:t xml:space="preserve">berufsbildenden Schulen und nicht an </w:t>
      </w:r>
      <w:r w:rsidRPr="00C054A4">
        <w:rPr>
          <w:rFonts w:ascii="HamburgSans" w:hAnsi="HamburgSans"/>
        </w:rPr>
        <w:t>GBS,</w:t>
      </w:r>
      <w:r w:rsidR="00140A2C">
        <w:t xml:space="preserve"> </w:t>
      </w:r>
      <w:r w:rsidR="00140A2C" w:rsidRPr="00140A2C">
        <w:rPr>
          <w:rFonts w:ascii="HamburgSans" w:hAnsi="HamburgSans"/>
        </w:rPr>
        <w:t>bei denen der Kooperationspartner die Teilnahmemöglichkeit an einer Inspektion des Ganztagsbereichs im Rahmen der Pilotierung nicht wahrgenommen hat</w:t>
      </w:r>
      <w:r w:rsidRPr="00C054A4">
        <w:rPr>
          <w:rFonts w:ascii="HamburgSans" w:hAnsi="HamburgSans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9984" w14:textId="141771B1" w:rsidR="00BA490C" w:rsidRDefault="00CF6C35" w:rsidP="00BA490C">
    <w:pPr>
      <w:pStyle w:val="Kopfzeile"/>
      <w:jc w:val="right"/>
    </w:pPr>
    <w:r>
      <w:rPr>
        <w:noProof/>
      </w:rPr>
      <w:drawing>
        <wp:inline distT="0" distB="0" distL="0" distR="0" wp14:anchorId="0EDAEB4A" wp14:editId="7F812F20">
          <wp:extent cx="2049995" cy="948753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43457"/>
                  <a:stretch/>
                </pic:blipFill>
                <pic:spPr bwMode="auto">
                  <a:xfrm>
                    <a:off x="0" y="0"/>
                    <a:ext cx="2085160" cy="965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61E"/>
    <w:multiLevelType w:val="hybridMultilevel"/>
    <w:tmpl w:val="A884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037B"/>
    <w:multiLevelType w:val="hybridMultilevel"/>
    <w:tmpl w:val="5D781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6131B"/>
    <w:multiLevelType w:val="hybridMultilevel"/>
    <w:tmpl w:val="B40E201E"/>
    <w:lvl w:ilvl="0" w:tplc="87F66046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26" w:hanging="360"/>
      </w:pPr>
    </w:lvl>
    <w:lvl w:ilvl="2" w:tplc="0407001B" w:tentative="1">
      <w:start w:val="1"/>
      <w:numFmt w:val="lowerRoman"/>
      <w:lvlText w:val="%3."/>
      <w:lvlJc w:val="right"/>
      <w:pPr>
        <w:ind w:left="2246" w:hanging="180"/>
      </w:pPr>
    </w:lvl>
    <w:lvl w:ilvl="3" w:tplc="0407000F" w:tentative="1">
      <w:start w:val="1"/>
      <w:numFmt w:val="decimal"/>
      <w:lvlText w:val="%4."/>
      <w:lvlJc w:val="left"/>
      <w:pPr>
        <w:ind w:left="2966" w:hanging="360"/>
      </w:pPr>
    </w:lvl>
    <w:lvl w:ilvl="4" w:tplc="04070019" w:tentative="1">
      <w:start w:val="1"/>
      <w:numFmt w:val="lowerLetter"/>
      <w:lvlText w:val="%5."/>
      <w:lvlJc w:val="left"/>
      <w:pPr>
        <w:ind w:left="3686" w:hanging="360"/>
      </w:pPr>
    </w:lvl>
    <w:lvl w:ilvl="5" w:tplc="0407001B" w:tentative="1">
      <w:start w:val="1"/>
      <w:numFmt w:val="lowerRoman"/>
      <w:lvlText w:val="%6."/>
      <w:lvlJc w:val="right"/>
      <w:pPr>
        <w:ind w:left="4406" w:hanging="180"/>
      </w:pPr>
    </w:lvl>
    <w:lvl w:ilvl="6" w:tplc="0407000F" w:tentative="1">
      <w:start w:val="1"/>
      <w:numFmt w:val="decimal"/>
      <w:lvlText w:val="%7."/>
      <w:lvlJc w:val="left"/>
      <w:pPr>
        <w:ind w:left="5126" w:hanging="360"/>
      </w:pPr>
    </w:lvl>
    <w:lvl w:ilvl="7" w:tplc="04070019" w:tentative="1">
      <w:start w:val="1"/>
      <w:numFmt w:val="lowerLetter"/>
      <w:lvlText w:val="%8."/>
      <w:lvlJc w:val="left"/>
      <w:pPr>
        <w:ind w:left="5846" w:hanging="360"/>
      </w:pPr>
    </w:lvl>
    <w:lvl w:ilvl="8" w:tplc="0407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7"/>
  </w:num>
  <w:num w:numId="9">
    <w:abstractNumId w:val="3"/>
  </w:num>
  <w:num w:numId="10">
    <w:abstractNumId w:val="24"/>
  </w:num>
  <w:num w:numId="11">
    <w:abstractNumId w:val="16"/>
  </w:num>
  <w:num w:numId="12">
    <w:abstractNumId w:val="11"/>
  </w:num>
  <w:num w:numId="13">
    <w:abstractNumId w:val="21"/>
  </w:num>
  <w:num w:numId="14">
    <w:abstractNumId w:val="5"/>
  </w:num>
  <w:num w:numId="15">
    <w:abstractNumId w:val="12"/>
  </w:num>
  <w:num w:numId="16">
    <w:abstractNumId w:val="23"/>
  </w:num>
  <w:num w:numId="17">
    <w:abstractNumId w:val="2"/>
  </w:num>
  <w:num w:numId="18">
    <w:abstractNumId w:val="15"/>
  </w:num>
  <w:num w:numId="19">
    <w:abstractNumId w:val="4"/>
  </w:num>
  <w:num w:numId="20">
    <w:abstractNumId w:val="1"/>
  </w:num>
  <w:num w:numId="21">
    <w:abstractNumId w:val="23"/>
  </w:num>
  <w:num w:numId="22">
    <w:abstractNumId w:val="12"/>
  </w:num>
  <w:num w:numId="23">
    <w:abstractNumId w:val="15"/>
  </w:num>
  <w:num w:numId="24">
    <w:abstractNumId w:val="2"/>
  </w:num>
  <w:num w:numId="25">
    <w:abstractNumId w:val="5"/>
  </w:num>
  <w:num w:numId="26">
    <w:abstractNumId w:val="25"/>
  </w:num>
  <w:num w:numId="27">
    <w:abstractNumId w:val="14"/>
  </w:num>
  <w:num w:numId="28">
    <w:abstractNumId w:val="6"/>
  </w:num>
  <w:num w:numId="29">
    <w:abstractNumId w:val="10"/>
  </w:num>
  <w:num w:numId="30">
    <w:abstractNumId w:val="22"/>
  </w:num>
  <w:num w:numId="31">
    <w:abstractNumId w:val="1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20497"/>
    <w:rsid w:val="00051E0A"/>
    <w:rsid w:val="00072D16"/>
    <w:rsid w:val="00085B88"/>
    <w:rsid w:val="00097001"/>
    <w:rsid w:val="00101FB7"/>
    <w:rsid w:val="00106A20"/>
    <w:rsid w:val="00123559"/>
    <w:rsid w:val="001363DB"/>
    <w:rsid w:val="00137CD2"/>
    <w:rsid w:val="00140A2C"/>
    <w:rsid w:val="001516F7"/>
    <w:rsid w:val="00164D8A"/>
    <w:rsid w:val="00170D74"/>
    <w:rsid w:val="00182C52"/>
    <w:rsid w:val="00184CA7"/>
    <w:rsid w:val="001C71BC"/>
    <w:rsid w:val="001F247A"/>
    <w:rsid w:val="00232BA1"/>
    <w:rsid w:val="00243339"/>
    <w:rsid w:val="002568EC"/>
    <w:rsid w:val="002644AE"/>
    <w:rsid w:val="00277B78"/>
    <w:rsid w:val="00286A91"/>
    <w:rsid w:val="002929AA"/>
    <w:rsid w:val="002A672B"/>
    <w:rsid w:val="002C05A5"/>
    <w:rsid w:val="002C50CE"/>
    <w:rsid w:val="002F1CAC"/>
    <w:rsid w:val="00300637"/>
    <w:rsid w:val="00320F80"/>
    <w:rsid w:val="00321807"/>
    <w:rsid w:val="00350114"/>
    <w:rsid w:val="003F40F3"/>
    <w:rsid w:val="00403E0F"/>
    <w:rsid w:val="00412157"/>
    <w:rsid w:val="0042705A"/>
    <w:rsid w:val="00430AC6"/>
    <w:rsid w:val="00476462"/>
    <w:rsid w:val="00482B48"/>
    <w:rsid w:val="00494B48"/>
    <w:rsid w:val="004A1645"/>
    <w:rsid w:val="004B2822"/>
    <w:rsid w:val="004B69E7"/>
    <w:rsid w:val="004E497B"/>
    <w:rsid w:val="004F365A"/>
    <w:rsid w:val="004F7175"/>
    <w:rsid w:val="00535EF7"/>
    <w:rsid w:val="0057239E"/>
    <w:rsid w:val="005843B3"/>
    <w:rsid w:val="0059153F"/>
    <w:rsid w:val="0059512F"/>
    <w:rsid w:val="005A6131"/>
    <w:rsid w:val="005B655B"/>
    <w:rsid w:val="005C693E"/>
    <w:rsid w:val="005D5EA7"/>
    <w:rsid w:val="005F387A"/>
    <w:rsid w:val="005F7BC1"/>
    <w:rsid w:val="006030E8"/>
    <w:rsid w:val="00603B73"/>
    <w:rsid w:val="00620448"/>
    <w:rsid w:val="006613E1"/>
    <w:rsid w:val="00671C70"/>
    <w:rsid w:val="00675CA4"/>
    <w:rsid w:val="006E531F"/>
    <w:rsid w:val="006F1668"/>
    <w:rsid w:val="006F779B"/>
    <w:rsid w:val="007006B4"/>
    <w:rsid w:val="00701C9E"/>
    <w:rsid w:val="007219AC"/>
    <w:rsid w:val="00736AA2"/>
    <w:rsid w:val="00744D73"/>
    <w:rsid w:val="00792251"/>
    <w:rsid w:val="007A2C4B"/>
    <w:rsid w:val="007B1DA9"/>
    <w:rsid w:val="007B3B6D"/>
    <w:rsid w:val="007C4AFE"/>
    <w:rsid w:val="007E3D6D"/>
    <w:rsid w:val="007F3DB0"/>
    <w:rsid w:val="00800616"/>
    <w:rsid w:val="00812A76"/>
    <w:rsid w:val="00864E77"/>
    <w:rsid w:val="00875152"/>
    <w:rsid w:val="00875DF7"/>
    <w:rsid w:val="008769C0"/>
    <w:rsid w:val="008A2B89"/>
    <w:rsid w:val="008C7962"/>
    <w:rsid w:val="008D44DF"/>
    <w:rsid w:val="008F46BB"/>
    <w:rsid w:val="008F7644"/>
    <w:rsid w:val="0090467E"/>
    <w:rsid w:val="00910B35"/>
    <w:rsid w:val="009128A5"/>
    <w:rsid w:val="00917998"/>
    <w:rsid w:val="0092129D"/>
    <w:rsid w:val="009257D7"/>
    <w:rsid w:val="00932D85"/>
    <w:rsid w:val="009D5408"/>
    <w:rsid w:val="009E3DF1"/>
    <w:rsid w:val="00A046C1"/>
    <w:rsid w:val="00A5205C"/>
    <w:rsid w:val="00A570DA"/>
    <w:rsid w:val="00A672C4"/>
    <w:rsid w:val="00A819BE"/>
    <w:rsid w:val="00A86D80"/>
    <w:rsid w:val="00A91E0F"/>
    <w:rsid w:val="00A92C21"/>
    <w:rsid w:val="00A97261"/>
    <w:rsid w:val="00AC4515"/>
    <w:rsid w:val="00AD0B73"/>
    <w:rsid w:val="00AE1B77"/>
    <w:rsid w:val="00AE6CA1"/>
    <w:rsid w:val="00AE7B77"/>
    <w:rsid w:val="00B01E98"/>
    <w:rsid w:val="00B05D86"/>
    <w:rsid w:val="00B165FE"/>
    <w:rsid w:val="00B33F2E"/>
    <w:rsid w:val="00B46454"/>
    <w:rsid w:val="00B54038"/>
    <w:rsid w:val="00B80CCD"/>
    <w:rsid w:val="00B94ACB"/>
    <w:rsid w:val="00B9544C"/>
    <w:rsid w:val="00B95A46"/>
    <w:rsid w:val="00BA490C"/>
    <w:rsid w:val="00BD3F41"/>
    <w:rsid w:val="00BE109D"/>
    <w:rsid w:val="00C00B6A"/>
    <w:rsid w:val="00C054A4"/>
    <w:rsid w:val="00C0637B"/>
    <w:rsid w:val="00C1616A"/>
    <w:rsid w:val="00C27550"/>
    <w:rsid w:val="00C322F9"/>
    <w:rsid w:val="00C330F8"/>
    <w:rsid w:val="00C37DD2"/>
    <w:rsid w:val="00CA1389"/>
    <w:rsid w:val="00CB41B3"/>
    <w:rsid w:val="00CF2858"/>
    <w:rsid w:val="00CF2D9D"/>
    <w:rsid w:val="00CF6C35"/>
    <w:rsid w:val="00D265F3"/>
    <w:rsid w:val="00D27F7F"/>
    <w:rsid w:val="00D369EE"/>
    <w:rsid w:val="00D37776"/>
    <w:rsid w:val="00D4342F"/>
    <w:rsid w:val="00D7012C"/>
    <w:rsid w:val="00D925AF"/>
    <w:rsid w:val="00D97BE0"/>
    <w:rsid w:val="00D97DDF"/>
    <w:rsid w:val="00DE2FAC"/>
    <w:rsid w:val="00E07E1A"/>
    <w:rsid w:val="00E1235B"/>
    <w:rsid w:val="00E23BBB"/>
    <w:rsid w:val="00E27AF9"/>
    <w:rsid w:val="00E51B8A"/>
    <w:rsid w:val="00E60479"/>
    <w:rsid w:val="00E626BD"/>
    <w:rsid w:val="00E73EFC"/>
    <w:rsid w:val="00E82431"/>
    <w:rsid w:val="00E946B9"/>
    <w:rsid w:val="00EC61F6"/>
    <w:rsid w:val="00EC7367"/>
    <w:rsid w:val="00EE4A9A"/>
    <w:rsid w:val="00EF0AC0"/>
    <w:rsid w:val="00EF32DA"/>
    <w:rsid w:val="00F0295E"/>
    <w:rsid w:val="00F14AED"/>
    <w:rsid w:val="00F4381A"/>
    <w:rsid w:val="00F44F20"/>
    <w:rsid w:val="00F61DC4"/>
    <w:rsid w:val="00F67881"/>
    <w:rsid w:val="00F91CE4"/>
    <w:rsid w:val="00F97D56"/>
    <w:rsid w:val="00FA5312"/>
    <w:rsid w:val="00FA6F35"/>
    <w:rsid w:val="00FB5EB8"/>
    <w:rsid w:val="00FD3359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hh.de/16401366" TargetMode="External"/><Relationship Id="rId13" Type="http://schemas.openxmlformats.org/officeDocument/2006/relationships/hyperlink" Target="http://www.schulinspektion.hamburg.d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.hh.de/164013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D56534BF884FC2A02AF2360228C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EEC4-9622-44CF-8B19-766F32E52AEE}"/>
      </w:docPartPr>
      <w:docPartBody>
        <w:p w:rsidR="003B5000" w:rsidRDefault="004B2194" w:rsidP="004B2194">
          <w:pPr>
            <w:pStyle w:val="24D56534BF884FC2A02AF2360228C1E08"/>
          </w:pPr>
          <w:r w:rsidRPr="00736AA2">
            <w:rPr>
              <w:b/>
              <w:sz w:val="24"/>
              <w:szCs w:val="24"/>
            </w:rPr>
            <w:t>dd.mm.yyyy</w:t>
          </w:r>
        </w:p>
      </w:docPartBody>
    </w:docPart>
    <w:docPart>
      <w:docPartPr>
        <w:name w:val="0BE774BF0355498A80417714D3CBB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59A3-AA25-4AFC-9A08-87E2DFD07D18}"/>
      </w:docPartPr>
      <w:docPartBody>
        <w:p w:rsidR="003B5000" w:rsidRDefault="004B2194" w:rsidP="004B2194">
          <w:pPr>
            <w:pStyle w:val="0BE774BF0355498A80417714D3CBB7F08"/>
          </w:pPr>
          <w:r w:rsidRPr="00736AA2">
            <w:rPr>
              <w:b/>
              <w:sz w:val="24"/>
              <w:szCs w:val="24"/>
            </w:rPr>
            <w:t>dd.mm.yyyy</w:t>
          </w:r>
        </w:p>
      </w:docPartBody>
    </w:docPart>
    <w:docPart>
      <w:docPartPr>
        <w:name w:val="1DBCB22F3AA64F16A3953E79155CA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73C4-0DBE-4789-91B9-8D35370B22E0}"/>
      </w:docPartPr>
      <w:docPartBody>
        <w:p w:rsidR="00F33100" w:rsidRDefault="004B2194" w:rsidP="004B2194">
          <w:pPr>
            <w:pStyle w:val="1DBCB22F3AA64F16A3953E79155CA8632"/>
          </w:pPr>
          <w:r w:rsidRPr="008769C0">
            <w:rPr>
              <w:color w:val="auto"/>
            </w:rPr>
            <w:t>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0C4AEF"/>
    <w:rsid w:val="003B5000"/>
    <w:rsid w:val="004B2194"/>
    <w:rsid w:val="008E298A"/>
    <w:rsid w:val="00C404EF"/>
    <w:rsid w:val="00EA5D2C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4B2194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F0C-5ACE-49E3-AF19-FF4B1B01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12</cp:revision>
  <dcterms:created xsi:type="dcterms:W3CDTF">2023-03-09T09:37:00Z</dcterms:created>
  <dcterms:modified xsi:type="dcterms:W3CDTF">2023-03-21T13:07:00Z</dcterms:modified>
</cp:coreProperties>
</file>