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1BA6" w14:textId="77777777" w:rsidR="009177FC" w:rsidRPr="00E07E1A" w:rsidRDefault="009177FC" w:rsidP="009177FC">
      <w:pPr>
        <w:rPr>
          <w:b/>
          <w:sz w:val="32"/>
          <w:szCs w:val="32"/>
        </w:rPr>
      </w:pPr>
      <w:bookmarkStart w:id="0" w:name="_Toc70000502"/>
      <w:r w:rsidRPr="008769C0">
        <w:rPr>
          <w:b/>
          <w:sz w:val="32"/>
          <w:szCs w:val="32"/>
        </w:rPr>
        <w:t>Die Schulinspektion kommt!</w:t>
      </w:r>
      <w:bookmarkEnd w:id="0"/>
    </w:p>
    <w:p w14:paraId="43319941" w14:textId="6DAB836C" w:rsidR="009177FC" w:rsidRPr="00E07E1A" w:rsidRDefault="009177FC" w:rsidP="009177FC">
      <w:pPr>
        <w:spacing w:after="960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 xml:space="preserve">Information der </w:t>
      </w:r>
      <w:r w:rsidRPr="00FB5B60">
        <w:rPr>
          <w:b/>
          <w:color w:val="A6A6A6" w:themeColor="background1" w:themeShade="A6"/>
          <w:sz w:val="28"/>
          <w:szCs w:val="28"/>
        </w:rPr>
        <w:t xml:space="preserve">Eltern und </w:t>
      </w:r>
      <w:r w:rsidR="003A4B45" w:rsidRPr="00FB5B60">
        <w:rPr>
          <w:b/>
          <w:color w:val="A6A6A6" w:themeColor="background1" w:themeShade="A6"/>
          <w:sz w:val="28"/>
          <w:szCs w:val="28"/>
        </w:rPr>
        <w:t>Sorgeberechtigten</w:t>
      </w:r>
    </w:p>
    <w:sdt>
      <w:sdtPr>
        <w:rPr>
          <w:b/>
          <w:color w:val="A6A6A6" w:themeColor="background1" w:themeShade="A6"/>
          <w:sz w:val="24"/>
          <w:szCs w:val="24"/>
        </w:rPr>
        <w:alias w:val="Datum"/>
        <w:tag w:val="Datum"/>
        <w:id w:val="-15776269"/>
        <w:placeholder>
          <w:docPart w:val="415300167FF0445BBDBE8CD5739F5F56"/>
        </w:placeholder>
        <w:temporary/>
        <w:showingPlcHdr/>
        <w:text/>
      </w:sdtPr>
      <w:sdtEndPr/>
      <w:sdtContent>
        <w:p w14:paraId="60D12675" w14:textId="77777777" w:rsidR="009177FC" w:rsidRPr="009177FC" w:rsidRDefault="009177FC" w:rsidP="009177FC">
          <w:pPr>
            <w:spacing w:before="120" w:after="120"/>
            <w:jc w:val="right"/>
            <w:rPr>
              <w:b/>
              <w:color w:val="A6A6A6" w:themeColor="background1" w:themeShade="A6"/>
              <w:sz w:val="24"/>
              <w:szCs w:val="24"/>
            </w:rPr>
          </w:pPr>
          <w:r w:rsidRPr="009177FC">
            <w:rPr>
              <w:color w:val="auto"/>
              <w:sz w:val="24"/>
              <w:szCs w:val="24"/>
            </w:rPr>
            <w:t>dd.mm.yyyy</w:t>
          </w:r>
        </w:p>
      </w:sdtContent>
    </w:sdt>
    <w:p w14:paraId="52BD3A28" w14:textId="67DDBA39" w:rsidR="009177FC" w:rsidRPr="00FB5B60" w:rsidRDefault="002B7F2F" w:rsidP="009177FC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FB5B60">
        <w:rPr>
          <w:rFonts w:cstheme="minorHAnsi"/>
          <w:sz w:val="24"/>
          <w:szCs w:val="24"/>
        </w:rPr>
        <w:t>Liebe</w:t>
      </w:r>
      <w:r w:rsidR="009177FC" w:rsidRPr="00FB5B60">
        <w:rPr>
          <w:rFonts w:cstheme="minorHAnsi"/>
          <w:sz w:val="24"/>
          <w:szCs w:val="24"/>
        </w:rPr>
        <w:t xml:space="preserve"> Eltern und </w:t>
      </w:r>
      <w:r w:rsidR="003A4B45" w:rsidRPr="00FB5B60">
        <w:rPr>
          <w:rFonts w:cstheme="minorHAnsi"/>
          <w:sz w:val="24"/>
          <w:szCs w:val="24"/>
        </w:rPr>
        <w:t>Sorgeberechtigte</w:t>
      </w:r>
      <w:r w:rsidR="009177FC" w:rsidRPr="00FB5B60">
        <w:rPr>
          <w:rFonts w:cstheme="minorHAnsi"/>
          <w:sz w:val="24"/>
          <w:szCs w:val="24"/>
        </w:rPr>
        <w:t>,</w:t>
      </w:r>
    </w:p>
    <w:p w14:paraId="406D00B3" w14:textId="09A07E34" w:rsidR="009177FC" w:rsidRPr="009177FC" w:rsidRDefault="009177FC" w:rsidP="009177FC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FB5B60">
        <w:rPr>
          <w:rFonts w:cstheme="minorHAnsi"/>
          <w:sz w:val="24"/>
          <w:szCs w:val="24"/>
        </w:rPr>
        <w:t>in</w:t>
      </w:r>
      <w:r w:rsidR="00936D7A" w:rsidRPr="00FB5B60">
        <w:rPr>
          <w:rFonts w:cstheme="minorHAnsi"/>
          <w:sz w:val="24"/>
          <w:szCs w:val="24"/>
        </w:rPr>
        <w:t xml:space="preserve"> einigen Wo</w:t>
      </w:r>
      <w:r w:rsidR="00641CA7" w:rsidRPr="00FB5B60">
        <w:rPr>
          <w:rFonts w:cstheme="minorHAnsi"/>
          <w:sz w:val="24"/>
          <w:szCs w:val="24"/>
        </w:rPr>
        <w:t>chen besucht uns die</w:t>
      </w:r>
      <w:r w:rsidR="00936D7A" w:rsidRPr="00FB5B60">
        <w:rPr>
          <w:rFonts w:cstheme="minorHAnsi"/>
          <w:sz w:val="24"/>
          <w:szCs w:val="24"/>
        </w:rPr>
        <w:t xml:space="preserve"> </w:t>
      </w:r>
      <w:r w:rsidR="00641CA7" w:rsidRPr="00FB5B60">
        <w:rPr>
          <w:rFonts w:cstheme="minorHAnsi"/>
          <w:sz w:val="24"/>
          <w:szCs w:val="24"/>
        </w:rPr>
        <w:t xml:space="preserve">Hamburger </w:t>
      </w:r>
      <w:r w:rsidR="00936D7A" w:rsidRPr="00FB5B60">
        <w:rPr>
          <w:rFonts w:cstheme="minorHAnsi"/>
          <w:sz w:val="24"/>
          <w:szCs w:val="24"/>
        </w:rPr>
        <w:t xml:space="preserve">Schulinspektion. </w:t>
      </w:r>
      <w:r w:rsidRPr="00FB5B60">
        <w:rPr>
          <w:rFonts w:cstheme="minorHAnsi"/>
          <w:sz w:val="24"/>
          <w:szCs w:val="24"/>
        </w:rPr>
        <w:t>Die</w:t>
      </w:r>
      <w:r w:rsidR="00641CA7" w:rsidRPr="00FB5B60">
        <w:rPr>
          <w:rFonts w:cstheme="minorHAnsi"/>
          <w:sz w:val="24"/>
          <w:szCs w:val="24"/>
        </w:rPr>
        <w:t xml:space="preserve">se </w:t>
      </w:r>
      <w:r w:rsidRPr="00FB5B60">
        <w:rPr>
          <w:rFonts w:cstheme="minorHAnsi"/>
          <w:sz w:val="24"/>
          <w:szCs w:val="24"/>
        </w:rPr>
        <w:t>untersucht regelmäßig die Qualität aller</w:t>
      </w:r>
      <w:r w:rsidR="00641CA7" w:rsidRPr="00FB5B60">
        <w:rPr>
          <w:rFonts w:cstheme="minorHAnsi"/>
          <w:sz w:val="24"/>
          <w:szCs w:val="24"/>
        </w:rPr>
        <w:t xml:space="preserve"> Hamburger Schulen</w:t>
      </w:r>
      <w:r w:rsidR="003A4B45" w:rsidRPr="00FB5B60">
        <w:rPr>
          <w:rFonts w:cstheme="minorHAnsi"/>
          <w:sz w:val="24"/>
          <w:szCs w:val="24"/>
        </w:rPr>
        <w:t xml:space="preserve"> und </w:t>
      </w:r>
      <w:proofErr w:type="spellStart"/>
      <w:r w:rsidR="003A4B45" w:rsidRPr="00FB5B60">
        <w:rPr>
          <w:rFonts w:cstheme="minorHAnsi"/>
          <w:sz w:val="24"/>
          <w:szCs w:val="24"/>
        </w:rPr>
        <w:t>ReBBZ</w:t>
      </w:r>
      <w:proofErr w:type="spellEnd"/>
      <w:r w:rsidR="00641CA7" w:rsidRPr="00FB5B60">
        <w:rPr>
          <w:rFonts w:cstheme="minorHAnsi"/>
          <w:sz w:val="24"/>
          <w:szCs w:val="24"/>
        </w:rPr>
        <w:t xml:space="preserve">. Damit unterstützt sie </w:t>
      </w:r>
      <w:bookmarkStart w:id="1" w:name="_GoBack"/>
      <w:bookmarkEnd w:id="1"/>
      <w:r w:rsidR="00641CA7" w:rsidRPr="00FB5B60">
        <w:rPr>
          <w:rFonts w:cstheme="minorHAnsi"/>
          <w:sz w:val="24"/>
          <w:szCs w:val="24"/>
        </w:rPr>
        <w:t>die Schulen</w:t>
      </w:r>
      <w:r w:rsidR="003A4B45" w:rsidRPr="00FB5B60">
        <w:rPr>
          <w:rFonts w:cstheme="minorHAnsi"/>
          <w:sz w:val="24"/>
          <w:szCs w:val="24"/>
        </w:rPr>
        <w:t xml:space="preserve"> und </w:t>
      </w:r>
      <w:proofErr w:type="spellStart"/>
      <w:r w:rsidR="003A4B45" w:rsidRPr="00FB5B60">
        <w:rPr>
          <w:rFonts w:cstheme="minorHAnsi"/>
          <w:sz w:val="24"/>
          <w:szCs w:val="24"/>
        </w:rPr>
        <w:t>ReBBZ</w:t>
      </w:r>
      <w:proofErr w:type="spellEnd"/>
      <w:r w:rsidR="00641CA7" w:rsidRPr="00FB5B60">
        <w:rPr>
          <w:rFonts w:cstheme="minorHAnsi"/>
          <w:sz w:val="24"/>
          <w:szCs w:val="24"/>
        </w:rPr>
        <w:t xml:space="preserve"> in ihrer Entwicklung und trägt </w:t>
      </w:r>
      <w:r w:rsidRPr="00FB5B60">
        <w:rPr>
          <w:rFonts w:cstheme="minorHAnsi"/>
          <w:sz w:val="24"/>
          <w:szCs w:val="24"/>
        </w:rPr>
        <w:t xml:space="preserve">zur Gewährleistung </w:t>
      </w:r>
      <w:r w:rsidR="003A4B45" w:rsidRPr="00FB5B60">
        <w:rPr>
          <w:rFonts w:cstheme="minorHAnsi"/>
          <w:sz w:val="24"/>
          <w:szCs w:val="24"/>
        </w:rPr>
        <w:t xml:space="preserve">schulischer </w:t>
      </w:r>
      <w:r w:rsidRPr="00FB5B60">
        <w:rPr>
          <w:rFonts w:cstheme="minorHAnsi"/>
          <w:sz w:val="24"/>
          <w:szCs w:val="24"/>
        </w:rPr>
        <w:t>Qualität bei.</w:t>
      </w:r>
    </w:p>
    <w:p w14:paraId="30C0A9A5" w14:textId="569492DE" w:rsidR="009177FC" w:rsidRPr="009177FC" w:rsidRDefault="002B7F2F" w:rsidP="009177FC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FB5B60">
        <w:rPr>
          <w:rFonts w:cstheme="minorHAnsi"/>
          <w:sz w:val="24"/>
          <w:szCs w:val="24"/>
        </w:rPr>
        <w:t>Die Schulinspektion sammelt vielfältige</w:t>
      </w:r>
      <w:r w:rsidR="009177FC" w:rsidRPr="00FB5B60">
        <w:rPr>
          <w:rFonts w:cstheme="minorHAnsi"/>
          <w:sz w:val="24"/>
          <w:szCs w:val="24"/>
        </w:rPr>
        <w:t xml:space="preserve"> Informationen über </w:t>
      </w:r>
      <w:r w:rsidR="00A900ED" w:rsidRPr="00FB5B60">
        <w:rPr>
          <w:rFonts w:cstheme="minorHAnsi"/>
          <w:sz w:val="24"/>
          <w:szCs w:val="24"/>
        </w:rPr>
        <w:t xml:space="preserve">die </w:t>
      </w:r>
      <w:r w:rsidR="009177FC" w:rsidRPr="00FB5B60">
        <w:rPr>
          <w:rFonts w:cstheme="minorHAnsi"/>
          <w:sz w:val="24"/>
          <w:szCs w:val="24"/>
        </w:rPr>
        <w:t>Schule</w:t>
      </w:r>
      <w:r w:rsidR="003A4B45" w:rsidRPr="00FB5B60">
        <w:rPr>
          <w:rFonts w:cstheme="minorHAnsi"/>
          <w:sz w:val="24"/>
          <w:szCs w:val="24"/>
        </w:rPr>
        <w:t xml:space="preserve">/das </w:t>
      </w:r>
      <w:proofErr w:type="spellStart"/>
      <w:r w:rsidR="003A4B45" w:rsidRPr="00FB5B60">
        <w:rPr>
          <w:rFonts w:cstheme="minorHAnsi"/>
          <w:sz w:val="24"/>
          <w:szCs w:val="24"/>
        </w:rPr>
        <w:t>ReBBZ</w:t>
      </w:r>
      <w:proofErr w:type="spellEnd"/>
      <w:r w:rsidR="009177FC" w:rsidRPr="00FB5B60">
        <w:rPr>
          <w:rFonts w:cstheme="minorHAnsi"/>
          <w:sz w:val="24"/>
          <w:szCs w:val="24"/>
        </w:rPr>
        <w:t>: z.B. mithilfe</w:t>
      </w:r>
      <w:r w:rsidR="00641CA7" w:rsidRPr="00FB5B60">
        <w:rPr>
          <w:rFonts w:cstheme="minorHAnsi"/>
          <w:sz w:val="24"/>
          <w:szCs w:val="24"/>
        </w:rPr>
        <w:t xml:space="preserve"> von Online-Befragungen</w:t>
      </w:r>
      <w:r w:rsidR="009177FC" w:rsidRPr="00FB5B60">
        <w:rPr>
          <w:rFonts w:cstheme="minorHAnsi"/>
          <w:sz w:val="24"/>
          <w:szCs w:val="24"/>
        </w:rPr>
        <w:t>, Interviews oder Unterrichtsbeobachtungen</w:t>
      </w:r>
      <w:r w:rsidRPr="00FB5B60">
        <w:rPr>
          <w:rFonts w:cstheme="minorHAnsi"/>
          <w:sz w:val="24"/>
          <w:szCs w:val="24"/>
        </w:rPr>
        <w:t xml:space="preserve">. Auf diese Weise können die Mitglieder </w:t>
      </w:r>
      <w:r w:rsidR="009177FC" w:rsidRPr="00FB5B60">
        <w:rPr>
          <w:rFonts w:cstheme="minorHAnsi"/>
          <w:sz w:val="24"/>
          <w:szCs w:val="24"/>
        </w:rPr>
        <w:t>der Sc</w:t>
      </w:r>
      <w:r w:rsidRPr="00FB5B60">
        <w:rPr>
          <w:rFonts w:cstheme="minorHAnsi"/>
          <w:sz w:val="24"/>
          <w:szCs w:val="24"/>
        </w:rPr>
        <w:t>hul</w:t>
      </w:r>
      <w:r w:rsidR="00FB5B60" w:rsidRPr="00FB5B60">
        <w:rPr>
          <w:rFonts w:cstheme="minorHAnsi"/>
          <w:sz w:val="24"/>
          <w:szCs w:val="24"/>
        </w:rPr>
        <w:t>gemeinschaft/</w:t>
      </w:r>
      <w:r w:rsidR="003A4B45" w:rsidRPr="00FB5B60">
        <w:rPr>
          <w:rFonts w:cstheme="minorHAnsi"/>
          <w:sz w:val="24"/>
          <w:szCs w:val="24"/>
        </w:rPr>
        <w:t xml:space="preserve">der </w:t>
      </w:r>
      <w:proofErr w:type="spellStart"/>
      <w:r w:rsidR="003A4B45" w:rsidRPr="00FB5B60">
        <w:rPr>
          <w:rFonts w:cstheme="minorHAnsi"/>
          <w:sz w:val="24"/>
          <w:szCs w:val="24"/>
        </w:rPr>
        <w:t>ReBBZ</w:t>
      </w:r>
      <w:proofErr w:type="spellEnd"/>
      <w:r w:rsidR="003A4B45" w:rsidRPr="00FB5B60">
        <w:rPr>
          <w:rFonts w:cstheme="minorHAnsi"/>
          <w:sz w:val="24"/>
          <w:szCs w:val="24"/>
        </w:rPr>
        <w:t>-G</w:t>
      </w:r>
      <w:r w:rsidRPr="00FB5B60">
        <w:rPr>
          <w:rFonts w:cstheme="minorHAnsi"/>
          <w:sz w:val="24"/>
          <w:szCs w:val="24"/>
        </w:rPr>
        <w:t>emeinschaft</w:t>
      </w:r>
      <w:r w:rsidR="00641CA7" w:rsidRPr="00FB5B60">
        <w:rPr>
          <w:rFonts w:cstheme="minorHAnsi"/>
          <w:sz w:val="24"/>
          <w:szCs w:val="24"/>
        </w:rPr>
        <w:t xml:space="preserve"> ihre Sichtweise </w:t>
      </w:r>
      <w:r w:rsidRPr="00FB5B60">
        <w:rPr>
          <w:rFonts w:cstheme="minorHAnsi"/>
          <w:sz w:val="24"/>
          <w:szCs w:val="24"/>
        </w:rPr>
        <w:t>ein</w:t>
      </w:r>
      <w:r w:rsidR="009177FC" w:rsidRPr="00FB5B60">
        <w:rPr>
          <w:rFonts w:cstheme="minorHAnsi"/>
          <w:sz w:val="24"/>
          <w:szCs w:val="24"/>
        </w:rPr>
        <w:t>bringen.</w:t>
      </w:r>
    </w:p>
    <w:p w14:paraId="6A38F7E1" w14:textId="7F4C8355" w:rsidR="009177FC" w:rsidRPr="009177FC" w:rsidRDefault="009177FC" w:rsidP="009177FC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9177FC">
        <w:rPr>
          <w:rFonts w:cstheme="minorHAnsi"/>
          <w:sz w:val="24"/>
          <w:szCs w:val="24"/>
        </w:rPr>
        <w:t>Bitte unterstützen Sie u</w:t>
      </w:r>
      <w:r w:rsidR="002B7F2F">
        <w:rPr>
          <w:rFonts w:cstheme="minorHAnsi"/>
          <w:sz w:val="24"/>
          <w:szCs w:val="24"/>
        </w:rPr>
        <w:t xml:space="preserve">ns und die Schulinspektion darin, diese </w:t>
      </w:r>
      <w:r w:rsidR="00641CA7">
        <w:rPr>
          <w:rFonts w:cstheme="minorHAnsi"/>
          <w:sz w:val="24"/>
          <w:szCs w:val="24"/>
        </w:rPr>
        <w:t xml:space="preserve">Sichtweisen erheben </w:t>
      </w:r>
      <w:r w:rsidR="002B7F2F">
        <w:rPr>
          <w:rFonts w:cstheme="minorHAnsi"/>
          <w:sz w:val="24"/>
          <w:szCs w:val="24"/>
        </w:rPr>
        <w:t xml:space="preserve">zu können. Wir würden uns </w:t>
      </w:r>
      <w:r w:rsidRPr="009177FC">
        <w:rPr>
          <w:rFonts w:cstheme="minorHAnsi"/>
          <w:sz w:val="24"/>
          <w:szCs w:val="24"/>
        </w:rPr>
        <w:t>freuen, wenn Sie…</w:t>
      </w:r>
    </w:p>
    <w:p w14:paraId="268A63E2" w14:textId="55428ABC" w:rsidR="009177FC" w:rsidRPr="009177FC" w:rsidRDefault="00A900ED" w:rsidP="009177FC">
      <w:pPr>
        <w:pStyle w:val="Listenabsatz"/>
        <w:numPr>
          <w:ilvl w:val="0"/>
          <w:numId w:val="17"/>
        </w:numPr>
        <w:spacing w:after="240"/>
        <w:ind w:left="357" w:hanging="357"/>
        <w:contextualSpacing w:val="0"/>
        <w:jc w:val="both"/>
        <w:rPr>
          <w:rFonts w:ascii="HamburgSans" w:hAnsi="HamburgSans" w:cstheme="minorHAnsi"/>
        </w:rPr>
      </w:pPr>
      <w:r>
        <w:rPr>
          <w:rFonts w:ascii="HamburgSans" w:hAnsi="HamburgSans" w:cstheme="minorHAnsi"/>
          <w:color w:val="000000"/>
          <w:lang w:eastAsia="zh-CN"/>
        </w:rPr>
        <w:t xml:space="preserve">… </w:t>
      </w:r>
      <w:r w:rsidR="009177FC" w:rsidRPr="009177FC">
        <w:rPr>
          <w:rFonts w:ascii="HamburgSans" w:hAnsi="HamburgSans" w:cstheme="minorHAnsi"/>
          <w:color w:val="000000"/>
          <w:lang w:eastAsia="zh-CN"/>
        </w:rPr>
        <w:t xml:space="preserve">an der </w:t>
      </w:r>
      <w:r w:rsidR="009177FC" w:rsidRPr="009177FC">
        <w:rPr>
          <w:rFonts w:ascii="HamburgSans" w:hAnsi="HamburgSans" w:cstheme="minorHAnsi"/>
          <w:b/>
          <w:color w:val="000000"/>
          <w:lang w:eastAsia="zh-CN"/>
        </w:rPr>
        <w:t xml:space="preserve">Online-Befragung </w:t>
      </w:r>
      <w:r w:rsidR="009177FC" w:rsidRPr="00FB5B60">
        <w:rPr>
          <w:rFonts w:ascii="HamburgSans" w:hAnsi="HamburgSans" w:cstheme="minorHAnsi"/>
          <w:b/>
          <w:color w:val="000000"/>
          <w:lang w:eastAsia="zh-CN"/>
        </w:rPr>
        <w:t xml:space="preserve">der Eltern und </w:t>
      </w:r>
      <w:r w:rsidR="003A4B45" w:rsidRPr="00FB5B60">
        <w:rPr>
          <w:rFonts w:ascii="HamburgSans" w:hAnsi="HamburgSans" w:cstheme="minorHAnsi"/>
          <w:b/>
          <w:color w:val="000000"/>
          <w:lang w:eastAsia="zh-CN"/>
        </w:rPr>
        <w:t>Sorgeberechtigten</w:t>
      </w:r>
      <w:r w:rsidR="003A4B45" w:rsidRPr="009177FC">
        <w:rPr>
          <w:rFonts w:ascii="HamburgSans" w:hAnsi="HamburgSans" w:cstheme="minorHAnsi"/>
          <w:b/>
          <w:color w:val="000000"/>
          <w:lang w:eastAsia="zh-CN"/>
        </w:rPr>
        <w:t xml:space="preserve"> </w:t>
      </w:r>
      <w:r w:rsidR="00641CA7">
        <w:rPr>
          <w:rFonts w:ascii="HamburgSans" w:hAnsi="HamburgSans" w:cstheme="minorHAnsi"/>
          <w:color w:val="000000"/>
          <w:lang w:eastAsia="zh-CN"/>
        </w:rPr>
        <w:t>teilnehmen. Diese</w:t>
      </w:r>
      <w:r w:rsidR="009177FC" w:rsidRPr="009177FC">
        <w:rPr>
          <w:rFonts w:ascii="HamburgSans" w:hAnsi="HamburgSans" w:cstheme="minorHAnsi"/>
          <w:color w:val="000000"/>
          <w:lang w:eastAsia="zh-CN"/>
        </w:rPr>
        <w:t xml:space="preserve"> erfolgt anonym und kann z.B. mit dem Smartphone erf</w:t>
      </w:r>
      <w:r w:rsidR="00641CA7">
        <w:rPr>
          <w:rFonts w:ascii="HamburgSans" w:hAnsi="HamburgSans" w:cstheme="minorHAnsi"/>
          <w:color w:val="000000"/>
          <w:lang w:eastAsia="zh-CN"/>
        </w:rPr>
        <w:t xml:space="preserve">olgen. Die Zugangsdaten hierfür </w:t>
      </w:r>
      <w:r w:rsidR="002B7F2F">
        <w:rPr>
          <w:rFonts w:ascii="HamburgSans" w:hAnsi="HamburgSans" w:cstheme="minorHAnsi"/>
          <w:color w:val="000000"/>
          <w:lang w:eastAsia="zh-CN"/>
        </w:rPr>
        <w:t xml:space="preserve">erhalten Sie in einem </w:t>
      </w:r>
      <w:r w:rsidR="009177FC" w:rsidRPr="009177FC">
        <w:rPr>
          <w:rFonts w:ascii="HamburgSans" w:hAnsi="HamburgSans" w:cstheme="minorHAnsi"/>
          <w:color w:val="000000"/>
          <w:lang w:eastAsia="zh-CN"/>
        </w:rPr>
        <w:t>Anschreiben über Ihr Kind von uns.</w:t>
      </w:r>
    </w:p>
    <w:p w14:paraId="26269338" w14:textId="75E3D7DA" w:rsidR="009177FC" w:rsidRPr="009177FC" w:rsidRDefault="00936D7A" w:rsidP="009177FC">
      <w:pPr>
        <w:pStyle w:val="Listenabsatz"/>
        <w:numPr>
          <w:ilvl w:val="0"/>
          <w:numId w:val="17"/>
        </w:numPr>
        <w:spacing w:after="240"/>
        <w:ind w:left="357" w:hanging="357"/>
        <w:contextualSpacing w:val="0"/>
        <w:jc w:val="both"/>
        <w:rPr>
          <w:rFonts w:ascii="HamburgSans" w:hAnsi="HamburgSans" w:cstheme="minorHAnsi"/>
        </w:rPr>
      </w:pPr>
      <w:r>
        <w:rPr>
          <w:rFonts w:ascii="HamburgSans" w:hAnsi="HamburgSans" w:cstheme="minorHAnsi"/>
          <w:color w:val="000000"/>
          <w:lang w:eastAsia="zh-CN"/>
        </w:rPr>
        <w:t>… I</w:t>
      </w:r>
      <w:r w:rsidR="009177FC" w:rsidRPr="009177FC">
        <w:rPr>
          <w:rFonts w:ascii="HamburgSans" w:hAnsi="HamburgSans" w:cstheme="minorHAnsi"/>
          <w:color w:val="000000"/>
          <w:lang w:eastAsia="zh-CN"/>
        </w:rPr>
        <w:t xml:space="preserve">hr </w:t>
      </w:r>
      <w:r w:rsidR="009177FC" w:rsidRPr="009177FC">
        <w:rPr>
          <w:rFonts w:ascii="HamburgSans" w:hAnsi="HamburgSans" w:cstheme="minorHAnsi"/>
          <w:b/>
          <w:color w:val="000000"/>
          <w:lang w:eastAsia="zh-CN"/>
        </w:rPr>
        <w:t xml:space="preserve">Einverständnis zur Teilnahme </w:t>
      </w:r>
      <w:r w:rsidR="009177FC" w:rsidRPr="009177FC">
        <w:rPr>
          <w:rFonts w:ascii="HamburgSans" w:hAnsi="HamburgSans" w:cstheme="minorHAnsi"/>
          <w:color w:val="000000"/>
          <w:lang w:eastAsia="zh-CN"/>
        </w:rPr>
        <w:t>Ihres minderjährigen Kindes</w:t>
      </w:r>
      <w:r w:rsidR="00FB5B60">
        <w:rPr>
          <w:rFonts w:ascii="HamburgSans" w:hAnsi="HamburgSans" w:cstheme="minorHAnsi"/>
          <w:color w:val="000000"/>
          <w:lang w:eastAsia="zh-CN"/>
        </w:rPr>
        <w:t xml:space="preserve"> unter 16 Jahren</w:t>
      </w:r>
      <w:r w:rsidR="009177FC" w:rsidRPr="009177FC">
        <w:rPr>
          <w:rFonts w:ascii="HamburgSans" w:hAnsi="HamburgSans" w:cstheme="minorHAnsi"/>
          <w:color w:val="000000"/>
          <w:lang w:eastAsia="zh-CN"/>
        </w:rPr>
        <w:t xml:space="preserve"> an</w:t>
      </w:r>
      <w:r w:rsidR="009177FC" w:rsidRPr="009177FC">
        <w:rPr>
          <w:rFonts w:ascii="HamburgSans" w:hAnsi="HamburgSans" w:cstheme="minorHAnsi"/>
          <w:b/>
          <w:color w:val="000000"/>
          <w:lang w:eastAsia="zh-CN"/>
        </w:rPr>
        <w:t xml:space="preserve"> </w:t>
      </w:r>
      <w:r w:rsidR="009177FC" w:rsidRPr="009177FC">
        <w:rPr>
          <w:rFonts w:ascii="HamburgSans" w:hAnsi="HamburgSans" w:cstheme="minorHAnsi"/>
          <w:color w:val="000000"/>
          <w:lang w:eastAsia="zh-CN"/>
        </w:rPr>
        <w:t>der anonymen</w:t>
      </w:r>
      <w:r w:rsidR="009177FC" w:rsidRPr="009177FC">
        <w:rPr>
          <w:rFonts w:ascii="HamburgSans" w:hAnsi="HamburgSans" w:cstheme="minorHAnsi"/>
          <w:b/>
          <w:color w:val="000000"/>
          <w:lang w:eastAsia="zh-CN"/>
        </w:rPr>
        <w:t xml:space="preserve"> Online-Befragung</w:t>
      </w:r>
      <w:r w:rsidR="00FB5B60">
        <w:rPr>
          <w:rFonts w:ascii="HamburgSans" w:hAnsi="HamburgSans" w:cstheme="minorHAnsi"/>
          <w:b/>
          <w:color w:val="000000"/>
          <w:lang w:eastAsia="zh-CN"/>
        </w:rPr>
        <w:t xml:space="preserve"> der Schüler*innen</w:t>
      </w:r>
      <w:r w:rsidR="009177FC" w:rsidRPr="009177FC">
        <w:rPr>
          <w:rFonts w:ascii="HamburgSans" w:hAnsi="HamburgSans" w:cstheme="minorHAnsi"/>
          <w:color w:val="000000"/>
          <w:lang w:eastAsia="zh-CN"/>
        </w:rPr>
        <w:t xml:space="preserve"> geben. Bitte unterschreiben Sie hierfür die beigefügte Einverständniserklärung und geben Sie diese Ihrem Kind wieder in die Schule</w:t>
      </w:r>
      <w:r w:rsidR="00FB5B60">
        <w:rPr>
          <w:rFonts w:ascii="HamburgSans" w:hAnsi="HamburgSans" w:cstheme="minorHAnsi"/>
          <w:color w:val="000000"/>
          <w:lang w:eastAsia="zh-CN"/>
        </w:rPr>
        <w:t xml:space="preserve">/das </w:t>
      </w:r>
      <w:proofErr w:type="spellStart"/>
      <w:r w:rsidR="00FB5B60">
        <w:rPr>
          <w:rFonts w:ascii="HamburgSans" w:hAnsi="HamburgSans" w:cstheme="minorHAnsi"/>
          <w:color w:val="000000"/>
          <w:lang w:eastAsia="zh-CN"/>
        </w:rPr>
        <w:t>ReBBZ</w:t>
      </w:r>
      <w:proofErr w:type="spellEnd"/>
      <w:r w:rsidR="009177FC" w:rsidRPr="009177FC">
        <w:rPr>
          <w:rFonts w:ascii="HamburgSans" w:hAnsi="HamburgSans" w:cstheme="minorHAnsi"/>
          <w:color w:val="000000"/>
          <w:lang w:eastAsia="zh-CN"/>
        </w:rPr>
        <w:t xml:space="preserve"> mit.</w:t>
      </w:r>
    </w:p>
    <w:p w14:paraId="30EA9513" w14:textId="668C93F5" w:rsidR="009177FC" w:rsidRPr="009177FC" w:rsidRDefault="002B7F2F" w:rsidP="009177FC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Falls</w:t>
      </w:r>
      <w:r w:rsidR="009177FC" w:rsidRPr="009177FC">
        <w:rPr>
          <w:rFonts w:cstheme="minorHAnsi"/>
          <w:sz w:val="24"/>
          <w:szCs w:val="24"/>
        </w:rPr>
        <w:t xml:space="preserve"> Ihr Kind ebenfalls für die Teilnahme an einem Interview vorgeschlagen wurde, bitten wir Sie, uns auch hierfür Ihr Einverständnis zu geben. Weitere </w:t>
      </w:r>
      <w:r>
        <w:rPr>
          <w:rFonts w:cstheme="minorHAnsi"/>
          <w:sz w:val="24"/>
          <w:szCs w:val="24"/>
        </w:rPr>
        <w:t xml:space="preserve">Informationen dazu </w:t>
      </w:r>
      <w:r w:rsidR="009177FC" w:rsidRPr="009177FC">
        <w:rPr>
          <w:rFonts w:cstheme="minorHAnsi"/>
          <w:sz w:val="24"/>
          <w:szCs w:val="24"/>
        </w:rPr>
        <w:t>finden Sie auf der Einverständniserklärung, die Sie ebenfalls über Ihr Kind erhalten.</w:t>
      </w:r>
    </w:p>
    <w:p w14:paraId="3265C98D" w14:textId="77777777" w:rsidR="009177FC" w:rsidRPr="009177FC" w:rsidRDefault="009177FC" w:rsidP="009177FC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9177FC">
        <w:rPr>
          <w:rFonts w:cstheme="minorHAnsi"/>
          <w:sz w:val="24"/>
          <w:szCs w:val="24"/>
        </w:rPr>
        <w:t>Wir danken Ihnen für Ihre Unterstützung!</w:t>
      </w:r>
    </w:p>
    <w:p w14:paraId="05F2034A" w14:textId="77777777" w:rsidR="009177FC" w:rsidRPr="009177FC" w:rsidRDefault="009177FC" w:rsidP="009177FC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9177FC">
        <w:rPr>
          <w:rFonts w:cstheme="minorHAnsi"/>
          <w:sz w:val="24"/>
          <w:szCs w:val="24"/>
        </w:rPr>
        <w:t>Mit freundlichen Grüßen</w:t>
      </w:r>
    </w:p>
    <w:p w14:paraId="15A19C91" w14:textId="7310B22B" w:rsidR="009177FC" w:rsidRPr="00B07B01" w:rsidRDefault="009177FC" w:rsidP="00B07B01">
      <w:pPr>
        <w:autoSpaceDE w:val="0"/>
        <w:autoSpaceDN w:val="0"/>
        <w:adjustRightInd w:val="0"/>
        <w:spacing w:before="960" w:after="240"/>
        <w:rPr>
          <w:rFonts w:cstheme="minorHAnsi"/>
          <w:sz w:val="24"/>
          <w:szCs w:val="24"/>
        </w:rPr>
      </w:pPr>
      <w:r w:rsidRPr="00FB5B60">
        <w:rPr>
          <w:rFonts w:cstheme="minorHAnsi"/>
          <w:sz w:val="24"/>
          <w:szCs w:val="24"/>
        </w:rPr>
        <w:t>Schulleitung</w:t>
      </w:r>
      <w:r w:rsidR="003A4B45" w:rsidRPr="00FB5B60">
        <w:rPr>
          <w:rFonts w:cstheme="minorHAnsi"/>
          <w:sz w:val="24"/>
          <w:szCs w:val="24"/>
        </w:rPr>
        <w:t>/Leitung des ReBBZ</w:t>
      </w:r>
    </w:p>
    <w:sectPr w:rsidR="009177FC" w:rsidRPr="00B07B01" w:rsidSect="00BA490C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4A93" w14:textId="77777777" w:rsidR="008F7644" w:rsidRDefault="008F7644" w:rsidP="00184CA7">
      <w:r>
        <w:separator/>
      </w:r>
    </w:p>
  </w:endnote>
  <w:endnote w:type="continuationSeparator" w:id="0">
    <w:p w14:paraId="213E6407" w14:textId="77777777" w:rsidR="008F7644" w:rsidRDefault="008F7644" w:rsidP="001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  <w:embedRegular r:id="rId1" w:fontKey="{FE6B666B-0BE4-497C-A253-AA944F41D07E}"/>
    <w:embedBold r:id="rId2" w:fontKey="{EF000052-75B4-45D2-B07E-2C88E9ED213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16D" w14:textId="305DBD27" w:rsidR="003F40F3" w:rsidRDefault="003F40F3" w:rsidP="00BA490C">
    <w:pPr>
      <w:pStyle w:val="Fuzeile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3C1A" w14:textId="77777777" w:rsidR="008F7644" w:rsidRDefault="008F7644" w:rsidP="00184CA7">
      <w:r>
        <w:separator/>
      </w:r>
    </w:p>
  </w:footnote>
  <w:footnote w:type="continuationSeparator" w:id="0">
    <w:p w14:paraId="4604F688" w14:textId="77777777" w:rsidR="008F7644" w:rsidRDefault="008F7644" w:rsidP="0018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9984" w14:textId="4BFA83CB" w:rsidR="00BA490C" w:rsidRDefault="00BC0F0D" w:rsidP="00BA490C">
    <w:pPr>
      <w:pStyle w:val="Kopfzeile"/>
      <w:jc w:val="right"/>
    </w:pPr>
    <w:r>
      <w:rPr>
        <w:noProof/>
      </w:rPr>
      <w:drawing>
        <wp:inline distT="0" distB="0" distL="0" distR="0" wp14:anchorId="649EDB9C" wp14:editId="3D5BD9D9">
          <wp:extent cx="1791335" cy="69176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5" b="-14385"/>
                  <a:stretch/>
                </pic:blipFill>
                <pic:spPr bwMode="auto">
                  <a:xfrm>
                    <a:off x="0" y="0"/>
                    <a:ext cx="1851703" cy="71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76C2" w14:textId="48E4DDDC" w:rsidR="008F7644" w:rsidRDefault="008F7644" w:rsidP="0042705A">
    <w:pPr>
      <w:pStyle w:val="Kopfzeile"/>
      <w:jc w:val="right"/>
    </w:pPr>
    <w:r>
      <w:rPr>
        <w:noProof/>
      </w:rPr>
      <w:drawing>
        <wp:inline distT="0" distB="0" distL="0" distR="0" wp14:anchorId="66E73A58" wp14:editId="0F200FE6">
          <wp:extent cx="1837690" cy="876300"/>
          <wp:effectExtent l="0" t="0" r="0" b="0"/>
          <wp:docPr id="7" name="Grafik 7" descr="ifbq_logo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bq_logo_mediu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781"/>
                  <a:stretch/>
                </pic:blipFill>
                <pic:spPr bwMode="auto">
                  <a:xfrm>
                    <a:off x="0" y="0"/>
                    <a:ext cx="18376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D72"/>
    <w:multiLevelType w:val="hybridMultilevel"/>
    <w:tmpl w:val="09B49F48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002"/>
    <w:multiLevelType w:val="hybridMultilevel"/>
    <w:tmpl w:val="B170B8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74CE"/>
    <w:multiLevelType w:val="hybridMultilevel"/>
    <w:tmpl w:val="83F0F4BC"/>
    <w:lvl w:ilvl="0" w:tplc="C8A603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6A3E"/>
    <w:multiLevelType w:val="hybridMultilevel"/>
    <w:tmpl w:val="3F3A1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D18"/>
    <w:multiLevelType w:val="hybridMultilevel"/>
    <w:tmpl w:val="D03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70F7"/>
    <w:multiLevelType w:val="hybridMultilevel"/>
    <w:tmpl w:val="F48C2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0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978"/>
    <w:multiLevelType w:val="hybridMultilevel"/>
    <w:tmpl w:val="05CE08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366F"/>
    <w:multiLevelType w:val="hybridMultilevel"/>
    <w:tmpl w:val="0A325D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82D"/>
    <w:multiLevelType w:val="hybridMultilevel"/>
    <w:tmpl w:val="C9847C48"/>
    <w:lvl w:ilvl="0" w:tplc="04522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273"/>
    <w:multiLevelType w:val="hybridMultilevel"/>
    <w:tmpl w:val="357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0320"/>
    <w:multiLevelType w:val="hybridMultilevel"/>
    <w:tmpl w:val="386610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92688"/>
    <w:multiLevelType w:val="hybridMultilevel"/>
    <w:tmpl w:val="BC7A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53FD"/>
    <w:multiLevelType w:val="hybridMultilevel"/>
    <w:tmpl w:val="A70C12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516CE"/>
    <w:multiLevelType w:val="hybridMultilevel"/>
    <w:tmpl w:val="2D743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4884"/>
    <w:multiLevelType w:val="hybridMultilevel"/>
    <w:tmpl w:val="4F7E14FC"/>
    <w:lvl w:ilvl="0" w:tplc="C6CC0ED8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AED255B"/>
    <w:multiLevelType w:val="hybridMultilevel"/>
    <w:tmpl w:val="84F8C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D7A9C"/>
    <w:multiLevelType w:val="hybridMultilevel"/>
    <w:tmpl w:val="A8262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410AC"/>
    <w:multiLevelType w:val="hybridMultilevel"/>
    <w:tmpl w:val="3CD075DC"/>
    <w:lvl w:ilvl="0" w:tplc="9490FC00">
      <w:numFmt w:val="bullet"/>
      <w:lvlText w:val=""/>
      <w:lvlJc w:val="left"/>
      <w:pPr>
        <w:ind w:left="644" w:hanging="360"/>
      </w:pPr>
      <w:rPr>
        <w:rFonts w:ascii="Wingdings" w:eastAsiaTheme="majorEastAsia" w:hAnsi="Wingdings" w:cstheme="majorBidi" w:hint="default"/>
        <w:color w:val="00306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2AB2"/>
    <w:multiLevelType w:val="hybridMultilevel"/>
    <w:tmpl w:val="C546AC8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F1647"/>
    <w:multiLevelType w:val="hybridMultilevel"/>
    <w:tmpl w:val="18F85E8E"/>
    <w:lvl w:ilvl="0" w:tplc="30326AD6">
      <w:start w:val="1"/>
      <w:numFmt w:val="bullet"/>
      <w:lvlText w:val=""/>
      <w:lvlJc w:val="left"/>
      <w:pPr>
        <w:ind w:left="720" w:hanging="360"/>
      </w:pPr>
      <w:rPr>
        <w:rFonts w:ascii="Wingdings 2" w:eastAsia="Arial Unicode MS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03F6"/>
    <w:multiLevelType w:val="hybridMultilevel"/>
    <w:tmpl w:val="4F88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54713"/>
    <w:multiLevelType w:val="hybridMultilevel"/>
    <w:tmpl w:val="229E7846"/>
    <w:lvl w:ilvl="0" w:tplc="6524956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A19A3"/>
    <w:multiLevelType w:val="hybridMultilevel"/>
    <w:tmpl w:val="4524DE40"/>
    <w:lvl w:ilvl="0" w:tplc="D08290CC">
      <w:start w:val="1"/>
      <w:numFmt w:val="lowerLetter"/>
      <w:lvlText w:val="%1."/>
      <w:lvlJc w:val="left"/>
      <w:pPr>
        <w:ind w:left="418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138" w:hanging="360"/>
      </w:pPr>
    </w:lvl>
    <w:lvl w:ilvl="2" w:tplc="0407001B" w:tentative="1">
      <w:start w:val="1"/>
      <w:numFmt w:val="lowerRoman"/>
      <w:lvlText w:val="%3."/>
      <w:lvlJc w:val="right"/>
      <w:pPr>
        <w:ind w:left="1858" w:hanging="180"/>
      </w:pPr>
    </w:lvl>
    <w:lvl w:ilvl="3" w:tplc="0407000F" w:tentative="1">
      <w:start w:val="1"/>
      <w:numFmt w:val="decimal"/>
      <w:lvlText w:val="%4."/>
      <w:lvlJc w:val="left"/>
      <w:pPr>
        <w:ind w:left="2578" w:hanging="360"/>
      </w:pPr>
    </w:lvl>
    <w:lvl w:ilvl="4" w:tplc="04070019" w:tentative="1">
      <w:start w:val="1"/>
      <w:numFmt w:val="lowerLetter"/>
      <w:lvlText w:val="%5."/>
      <w:lvlJc w:val="left"/>
      <w:pPr>
        <w:ind w:left="3298" w:hanging="360"/>
      </w:pPr>
    </w:lvl>
    <w:lvl w:ilvl="5" w:tplc="0407001B" w:tentative="1">
      <w:start w:val="1"/>
      <w:numFmt w:val="lowerRoman"/>
      <w:lvlText w:val="%6."/>
      <w:lvlJc w:val="right"/>
      <w:pPr>
        <w:ind w:left="4018" w:hanging="180"/>
      </w:pPr>
    </w:lvl>
    <w:lvl w:ilvl="6" w:tplc="0407000F" w:tentative="1">
      <w:start w:val="1"/>
      <w:numFmt w:val="decimal"/>
      <w:lvlText w:val="%7."/>
      <w:lvlJc w:val="left"/>
      <w:pPr>
        <w:ind w:left="4738" w:hanging="360"/>
      </w:pPr>
    </w:lvl>
    <w:lvl w:ilvl="7" w:tplc="04070019" w:tentative="1">
      <w:start w:val="1"/>
      <w:numFmt w:val="lowerLetter"/>
      <w:lvlText w:val="%8."/>
      <w:lvlJc w:val="left"/>
      <w:pPr>
        <w:ind w:left="5458" w:hanging="360"/>
      </w:pPr>
    </w:lvl>
    <w:lvl w:ilvl="8" w:tplc="0407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5"/>
  </w:num>
  <w:num w:numId="12">
    <w:abstractNumId w:val="10"/>
  </w:num>
  <w:num w:numId="13">
    <w:abstractNumId w:val="18"/>
  </w:num>
  <w:num w:numId="14">
    <w:abstractNumId w:val="4"/>
  </w:num>
  <w:num w:numId="15">
    <w:abstractNumId w:val="11"/>
  </w:num>
  <w:num w:numId="16">
    <w:abstractNumId w:val="20"/>
  </w:num>
  <w:num w:numId="17">
    <w:abstractNumId w:val="1"/>
  </w:num>
  <w:num w:numId="18">
    <w:abstractNumId w:val="14"/>
  </w:num>
  <w:num w:numId="19">
    <w:abstractNumId w:val="3"/>
  </w:num>
  <w:num w:numId="20">
    <w:abstractNumId w:val="0"/>
  </w:num>
  <w:num w:numId="21">
    <w:abstractNumId w:val="20"/>
  </w:num>
  <w:num w:numId="22">
    <w:abstractNumId w:val="11"/>
  </w:num>
  <w:num w:numId="23">
    <w:abstractNumId w:val="14"/>
  </w:num>
  <w:num w:numId="24">
    <w:abstractNumId w:val="1"/>
  </w:num>
  <w:num w:numId="25">
    <w:abstractNumId w:val="4"/>
  </w:num>
  <w:num w:numId="26">
    <w:abstractNumId w:val="22"/>
  </w:num>
  <w:num w:numId="27">
    <w:abstractNumId w:val="13"/>
  </w:num>
  <w:num w:numId="28">
    <w:abstractNumId w:val="5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F6"/>
    <w:rsid w:val="00020497"/>
    <w:rsid w:val="00051E0A"/>
    <w:rsid w:val="00072D16"/>
    <w:rsid w:val="00083EB6"/>
    <w:rsid w:val="00097001"/>
    <w:rsid w:val="00101FB7"/>
    <w:rsid w:val="001363DB"/>
    <w:rsid w:val="00137CD2"/>
    <w:rsid w:val="001516F7"/>
    <w:rsid w:val="00164D8A"/>
    <w:rsid w:val="00170D74"/>
    <w:rsid w:val="00184CA7"/>
    <w:rsid w:val="00194E3B"/>
    <w:rsid w:val="001C71BC"/>
    <w:rsid w:val="001E7420"/>
    <w:rsid w:val="001F247A"/>
    <w:rsid w:val="00232BA1"/>
    <w:rsid w:val="002568EC"/>
    <w:rsid w:val="002644AE"/>
    <w:rsid w:val="00277B78"/>
    <w:rsid w:val="002929AA"/>
    <w:rsid w:val="002A672B"/>
    <w:rsid w:val="002B7F2F"/>
    <w:rsid w:val="002C05A5"/>
    <w:rsid w:val="002C50CE"/>
    <w:rsid w:val="002F1CAC"/>
    <w:rsid w:val="00300637"/>
    <w:rsid w:val="00320F80"/>
    <w:rsid w:val="00321807"/>
    <w:rsid w:val="003A4B45"/>
    <w:rsid w:val="003F40F3"/>
    <w:rsid w:val="00412157"/>
    <w:rsid w:val="0042705A"/>
    <w:rsid w:val="00482B48"/>
    <w:rsid w:val="00494B48"/>
    <w:rsid w:val="004B2822"/>
    <w:rsid w:val="004B69E7"/>
    <w:rsid w:val="004E497B"/>
    <w:rsid w:val="004F365A"/>
    <w:rsid w:val="004F5157"/>
    <w:rsid w:val="004F7175"/>
    <w:rsid w:val="00535EF7"/>
    <w:rsid w:val="005843B3"/>
    <w:rsid w:val="0059153F"/>
    <w:rsid w:val="0059512F"/>
    <w:rsid w:val="005A6131"/>
    <w:rsid w:val="005B655B"/>
    <w:rsid w:val="005F7BC1"/>
    <w:rsid w:val="006030E8"/>
    <w:rsid w:val="00603B73"/>
    <w:rsid w:val="00620448"/>
    <w:rsid w:val="00641CA7"/>
    <w:rsid w:val="006613E1"/>
    <w:rsid w:val="00671C70"/>
    <w:rsid w:val="00675CA4"/>
    <w:rsid w:val="006E531F"/>
    <w:rsid w:val="006F779B"/>
    <w:rsid w:val="007219AC"/>
    <w:rsid w:val="00736AA2"/>
    <w:rsid w:val="00792251"/>
    <w:rsid w:val="007B1DA9"/>
    <w:rsid w:val="007B3B6D"/>
    <w:rsid w:val="00846554"/>
    <w:rsid w:val="00864E77"/>
    <w:rsid w:val="00875152"/>
    <w:rsid w:val="00875DF7"/>
    <w:rsid w:val="008769C0"/>
    <w:rsid w:val="008A2B89"/>
    <w:rsid w:val="008C7962"/>
    <w:rsid w:val="008D44DF"/>
    <w:rsid w:val="008F46BB"/>
    <w:rsid w:val="008F7644"/>
    <w:rsid w:val="00910B35"/>
    <w:rsid w:val="009128A5"/>
    <w:rsid w:val="009177FC"/>
    <w:rsid w:val="0092129D"/>
    <w:rsid w:val="009257D7"/>
    <w:rsid w:val="00932D85"/>
    <w:rsid w:val="00936D7A"/>
    <w:rsid w:val="0097100E"/>
    <w:rsid w:val="009D5408"/>
    <w:rsid w:val="00A046C1"/>
    <w:rsid w:val="00A5205C"/>
    <w:rsid w:val="00A570DA"/>
    <w:rsid w:val="00A62A44"/>
    <w:rsid w:val="00A672C4"/>
    <w:rsid w:val="00A819BE"/>
    <w:rsid w:val="00A86D80"/>
    <w:rsid w:val="00A900ED"/>
    <w:rsid w:val="00A91E0F"/>
    <w:rsid w:val="00A92C21"/>
    <w:rsid w:val="00A97261"/>
    <w:rsid w:val="00AC4515"/>
    <w:rsid w:val="00AD0B73"/>
    <w:rsid w:val="00AE1B77"/>
    <w:rsid w:val="00AE6CA1"/>
    <w:rsid w:val="00AE7B77"/>
    <w:rsid w:val="00B01E98"/>
    <w:rsid w:val="00B05D86"/>
    <w:rsid w:val="00B07B01"/>
    <w:rsid w:val="00B165FE"/>
    <w:rsid w:val="00B33F2E"/>
    <w:rsid w:val="00B46454"/>
    <w:rsid w:val="00B80CCD"/>
    <w:rsid w:val="00B94ACB"/>
    <w:rsid w:val="00B9544C"/>
    <w:rsid w:val="00B95A46"/>
    <w:rsid w:val="00BA490C"/>
    <w:rsid w:val="00BC0F0D"/>
    <w:rsid w:val="00BE109D"/>
    <w:rsid w:val="00C00B6A"/>
    <w:rsid w:val="00C0637B"/>
    <w:rsid w:val="00C1616A"/>
    <w:rsid w:val="00C322F9"/>
    <w:rsid w:val="00C330F8"/>
    <w:rsid w:val="00C37DD2"/>
    <w:rsid w:val="00CA1389"/>
    <w:rsid w:val="00CF2858"/>
    <w:rsid w:val="00CF2D9D"/>
    <w:rsid w:val="00D265F3"/>
    <w:rsid w:val="00D27F7F"/>
    <w:rsid w:val="00D369EE"/>
    <w:rsid w:val="00D4342F"/>
    <w:rsid w:val="00D97BE0"/>
    <w:rsid w:val="00DC2E51"/>
    <w:rsid w:val="00DE2FAC"/>
    <w:rsid w:val="00E07E1A"/>
    <w:rsid w:val="00E23BBB"/>
    <w:rsid w:val="00E51B8A"/>
    <w:rsid w:val="00E60479"/>
    <w:rsid w:val="00E946B9"/>
    <w:rsid w:val="00EC61F6"/>
    <w:rsid w:val="00EC7367"/>
    <w:rsid w:val="00EF32DA"/>
    <w:rsid w:val="00F14AED"/>
    <w:rsid w:val="00F4381A"/>
    <w:rsid w:val="00F61DC4"/>
    <w:rsid w:val="00F67881"/>
    <w:rsid w:val="00F91CE4"/>
    <w:rsid w:val="00F97D56"/>
    <w:rsid w:val="00FA5312"/>
    <w:rsid w:val="00FA6F35"/>
    <w:rsid w:val="00FB5B60"/>
    <w:rsid w:val="00FB5EB8"/>
    <w:rsid w:val="00FD3359"/>
    <w:rsid w:val="00FE43B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89AA6F4"/>
  <w15:chartTrackingRefBased/>
  <w15:docId w15:val="{5542B4C8-A092-47DB-9093-E532F61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amburgSans" w:eastAsia="Arial Unicode MS" w:hAnsi="HamburgSans" w:cs="Times New Roman"/>
        <w:color w:val="000000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D5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60479"/>
    <w:pPr>
      <w:keepNext/>
      <w:keepLines/>
      <w:spacing w:before="320" w:after="3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232BA1"/>
    <w:pPr>
      <w:keepNext/>
      <w:keepLines/>
      <w:spacing w:before="260" w:after="260"/>
      <w:outlineLvl w:val="1"/>
    </w:pPr>
    <w:rPr>
      <w:rFonts w:eastAsiaTheme="majorEastAsia" w:cstheme="majorBidi"/>
      <w:b/>
      <w:color w:val="A6A6A6" w:themeColor="background1" w:themeShade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046C1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0479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32BA1"/>
    <w:rPr>
      <w:rFonts w:eastAsiaTheme="majorEastAsia" w:cstheme="majorBidi"/>
      <w:b/>
      <w:color w:val="A6A6A6" w:themeColor="background1" w:themeShade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046C1"/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paragraph" w:styleId="Titel">
    <w:name w:val="Title"/>
    <w:basedOn w:val="Standard"/>
    <w:link w:val="TitelZchn"/>
    <w:uiPriority w:val="10"/>
    <w:qFormat/>
    <w:rsid w:val="007B3B6D"/>
    <w:pPr>
      <w:spacing w:after="480"/>
      <w:contextualSpacing/>
    </w:pPr>
    <w:rPr>
      <w:rFonts w:eastAsiaTheme="majorEastAsia" w:cstheme="majorBidi"/>
      <w:color w:val="4B4B4B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3B6D"/>
    <w:rPr>
      <w:rFonts w:eastAsiaTheme="majorEastAsia" w:cstheme="majorBidi"/>
      <w:color w:val="4B4B4B"/>
      <w:spacing w:val="-10"/>
      <w:kern w:val="28"/>
      <w:sz w:val="40"/>
      <w:szCs w:val="56"/>
    </w:rPr>
  </w:style>
  <w:style w:type="paragraph" w:styleId="KeinLeerraum">
    <w:name w:val="No Spacing"/>
    <w:uiPriority w:val="1"/>
    <w:qFormat/>
    <w:rsid w:val="00F97D56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675CA4"/>
    <w:pPr>
      <w:numPr>
        <w:ilvl w:val="1"/>
      </w:numPr>
      <w:spacing w:before="160" w:after="160"/>
    </w:pPr>
    <w:rPr>
      <w:rFonts w:cstheme="minorBidi"/>
      <w:b/>
      <w:color w:val="A6A6A6" w:themeColor="background1" w:themeShade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5CA4"/>
    <w:rPr>
      <w:rFonts w:cstheme="minorBidi"/>
      <w:b/>
      <w:color w:val="A6A6A6" w:themeColor="background1" w:themeShade="A6"/>
      <w:spacing w:val="15"/>
    </w:rPr>
  </w:style>
  <w:style w:type="paragraph" w:styleId="Kopfzeile">
    <w:name w:val="header"/>
    <w:basedOn w:val="Standard"/>
    <w:link w:val="KopfzeileZchn"/>
    <w:unhideWhenUsed/>
    <w:rsid w:val="00184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4CA7"/>
  </w:style>
  <w:style w:type="paragraph" w:styleId="Fuzeile">
    <w:name w:val="footer"/>
    <w:basedOn w:val="Standard"/>
    <w:link w:val="FuzeileZchn"/>
    <w:uiPriority w:val="99"/>
    <w:unhideWhenUsed/>
    <w:rsid w:val="00184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CA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DD2"/>
    <w:pPr>
      <w:spacing w:before="240" w:after="0" w:line="259" w:lineRule="auto"/>
      <w:outlineLvl w:val="9"/>
    </w:pPr>
    <w:rPr>
      <w:b w:val="0"/>
      <w:color w:val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567"/>
    </w:pPr>
    <w:rPr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EF7"/>
    <w:pPr>
      <w:tabs>
        <w:tab w:val="left" w:pos="284"/>
        <w:tab w:val="right" w:leader="dot" w:pos="9070"/>
      </w:tabs>
      <w:spacing w:after="100" w:line="259" w:lineRule="auto"/>
      <w:ind w:left="284" w:hanging="284"/>
    </w:pPr>
    <w:rPr>
      <w:color w:val="auto"/>
    </w:rPr>
  </w:style>
  <w:style w:type="paragraph" w:styleId="Verzeichnis3">
    <w:name w:val="toc 3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851"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C37DD2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0F80"/>
    <w:pPr>
      <w:spacing w:after="100"/>
      <w:ind w:left="660"/>
    </w:pPr>
  </w:style>
  <w:style w:type="character" w:styleId="Seitenzahl">
    <w:name w:val="page number"/>
    <w:rsid w:val="00A046C1"/>
    <w:rPr>
      <w:rFonts w:ascii="Arial" w:hAnsi="Arial"/>
      <w:color w:val="999999"/>
      <w:sz w:val="24"/>
    </w:rPr>
  </w:style>
  <w:style w:type="paragraph" w:customStyle="1" w:styleId="berschrift0Titel">
    <w:name w:val="Überschrift 0 Titel"/>
    <w:basedOn w:val="berschrift1"/>
    <w:rsid w:val="00A046C1"/>
    <w:pPr>
      <w:keepLines w:val="0"/>
      <w:spacing w:before="840" w:after="240"/>
    </w:pPr>
    <w:rPr>
      <w:rFonts w:ascii="Arial" w:eastAsia="Times New Roman" w:hAnsi="Arial" w:cs="Arial"/>
      <w:bCs/>
      <w:color w:val="999999"/>
      <w:kern w:val="32"/>
      <w:sz w:val="44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46C1"/>
    <w:pPr>
      <w:jc w:val="both"/>
    </w:pPr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46C1"/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styleId="Kommentarzeichen">
    <w:name w:val="annotation reference"/>
    <w:semiHidden/>
    <w:rsid w:val="00A046C1"/>
    <w:rPr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character" w:styleId="Funotenzeichen">
    <w:name w:val="footnote reference"/>
    <w:semiHidden/>
    <w:rsid w:val="00A046C1"/>
    <w:rPr>
      <w:vertAlign w:val="superscript"/>
    </w:rPr>
  </w:style>
  <w:style w:type="paragraph" w:styleId="Kommentartext">
    <w:name w:val="annotation text"/>
    <w:basedOn w:val="Standard"/>
    <w:link w:val="Kommentar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046C1"/>
    <w:pPr>
      <w:shd w:val="clear" w:color="auto" w:fill="000080"/>
      <w:jc w:val="both"/>
    </w:pPr>
    <w:rPr>
      <w:rFonts w:ascii="Tahoma" w:eastAsia="Times New Roman" w:hAnsi="Tahoma" w:cs="Tahoma"/>
      <w:color w:val="auto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46C1"/>
    <w:rPr>
      <w:rFonts w:ascii="Tahoma" w:eastAsia="Times New Roman" w:hAnsi="Tahoma" w:cs="Tahoma"/>
      <w:color w:val="auto"/>
      <w:sz w:val="20"/>
      <w:szCs w:val="20"/>
      <w:shd w:val="clear" w:color="auto" w:fill="000080"/>
      <w:lang w:eastAsia="de-DE"/>
    </w:rPr>
  </w:style>
  <w:style w:type="table" w:customStyle="1" w:styleId="Tabellengitternetz">
    <w:name w:val="Tabellengitternetz"/>
    <w:basedOn w:val="NormaleTabelle"/>
    <w:rsid w:val="00A046C1"/>
    <w:pPr>
      <w:spacing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046C1"/>
    <w:pPr>
      <w:ind w:left="720"/>
      <w:contextualSpacing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4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46C1"/>
    <w:rPr>
      <w:rFonts w:ascii="Arial" w:eastAsia="Times New Roman" w:hAnsi="Arial"/>
      <w:b/>
      <w:bCs/>
      <w:color w:val="auto"/>
      <w:sz w:val="20"/>
      <w:szCs w:val="20"/>
      <w:lang w:eastAsia="de-DE"/>
    </w:rPr>
  </w:style>
  <w:style w:type="character" w:styleId="BesuchterLink">
    <w:name w:val="FollowedHyperlink"/>
    <w:basedOn w:val="Absatz-Standardschriftart"/>
    <w:rsid w:val="00A046C1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A046C1"/>
    <w:pPr>
      <w:spacing w:before="120" w:line="300" w:lineRule="atLeast"/>
      <w:ind w:left="720"/>
      <w:jc w:val="both"/>
    </w:pPr>
    <w:rPr>
      <w:rFonts w:ascii="Calibri" w:eastAsia="Times New Roman" w:hAnsi="Calibri"/>
      <w:color w:val="auto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46C1"/>
    <w:rPr>
      <w:rFonts w:ascii="Calibri" w:eastAsia="Times New Roman" w:hAnsi="Calibri"/>
      <w:color w:val="auto"/>
      <w:sz w:val="20"/>
      <w:szCs w:val="20"/>
      <w:lang w:eastAsia="de-DE"/>
    </w:rPr>
  </w:style>
  <w:style w:type="table" w:styleId="Tabellenraster">
    <w:name w:val="Table Grid"/>
    <w:basedOn w:val="NormaleTabelle"/>
    <w:rsid w:val="0079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_Dokumente\Word-Vorlagen\Vorlag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5300167FF0445BBDBE8CD5739F5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38C86-1153-4862-8721-B11D30EDF275}"/>
      </w:docPartPr>
      <w:docPartBody>
        <w:p w:rsidR="00EA4B95" w:rsidRDefault="007356BA" w:rsidP="007356BA">
          <w:pPr>
            <w:pStyle w:val="415300167FF0445BBDBE8CD5739F5F56"/>
          </w:pPr>
          <w:r w:rsidRPr="008769C0">
            <w:t>dd.mm.yyyy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00"/>
    <w:rsid w:val="003B5000"/>
    <w:rsid w:val="004B2194"/>
    <w:rsid w:val="007356BA"/>
    <w:rsid w:val="008E298A"/>
    <w:rsid w:val="00C404EF"/>
    <w:rsid w:val="00EA4B95"/>
    <w:rsid w:val="00EA5D2C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BF53C25CFF46FDA13322A09759F68B">
    <w:name w:val="EEBF53C25CFF46FDA13322A09759F68B"/>
    <w:rsid w:val="003B5000"/>
  </w:style>
  <w:style w:type="paragraph" w:customStyle="1" w:styleId="033536C029E3428C8598899ACC87C84B">
    <w:name w:val="033536C029E3428C8598899ACC87C84B"/>
    <w:rsid w:val="003B5000"/>
  </w:style>
  <w:style w:type="paragraph" w:customStyle="1" w:styleId="3FF6E2CD1D6F45019A2A1B72D6D599CE">
    <w:name w:val="3FF6E2CD1D6F45019A2A1B72D6D599CE"/>
    <w:rsid w:val="003B5000"/>
  </w:style>
  <w:style w:type="character" w:styleId="Platzhaltertext">
    <w:name w:val="Placeholder Text"/>
    <w:basedOn w:val="Absatz-Standardschriftart"/>
    <w:uiPriority w:val="99"/>
    <w:semiHidden/>
    <w:rsid w:val="004B2194"/>
    <w:rPr>
      <w:color w:val="808080"/>
    </w:rPr>
  </w:style>
  <w:style w:type="paragraph" w:customStyle="1" w:styleId="BFF1C0A67F2F4672809276B87254BA11">
    <w:name w:val="BFF1C0A67F2F4672809276B87254BA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">
    <w:name w:val="BFF1C0A67F2F4672809276B87254BA1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">
    <w:name w:val="FD43918BDA0749FEB7B2032F6A08D5E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2">
    <w:name w:val="BFF1C0A67F2F4672809276B87254BA1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">
    <w:name w:val="FD43918BDA0749FEB7B2032F6A08D5E5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">
    <w:name w:val="E0737B051BD14E7BB170C761ABFBB7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3">
    <w:name w:val="BFF1C0A67F2F4672809276B87254BA1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2">
    <w:name w:val="FD43918BDA0749FEB7B2032F6A08D5E5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1">
    <w:name w:val="E0737B051BD14E7BB170C761ABFBB70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">
    <w:name w:val="C429F163DAA2498C914F0634F09C71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">
    <w:name w:val="AE002107D7DC479EB586F53B1E94A45A"/>
    <w:rsid w:val="003B5000"/>
  </w:style>
  <w:style w:type="paragraph" w:customStyle="1" w:styleId="24D56534BF884FC2A02AF2360228C1E0">
    <w:name w:val="24D56534BF884FC2A02AF2360228C1E0"/>
    <w:rsid w:val="003B5000"/>
  </w:style>
  <w:style w:type="paragraph" w:customStyle="1" w:styleId="0BE774BF0355498A80417714D3CBB7F0">
    <w:name w:val="0BE774BF0355498A80417714D3CBB7F0"/>
    <w:rsid w:val="003B5000"/>
  </w:style>
  <w:style w:type="paragraph" w:customStyle="1" w:styleId="BFF1C0A67F2F4672809276B87254BA114">
    <w:name w:val="BFF1C0A67F2F4672809276B87254BA1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3">
    <w:name w:val="FD43918BDA0749FEB7B2032F6A08D5E5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2">
    <w:name w:val="E0737B051BD14E7BB170C761ABFBB70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1">
    <w:name w:val="C429F163DAA2498C914F0634F09C719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1">
    <w:name w:val="AE002107D7DC479EB586F53B1E94A45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1">
    <w:name w:val="24D56534BF884FC2A02AF2360228C1E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1">
    <w:name w:val="0BE774BF0355498A80417714D3CBB7F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5">
    <w:name w:val="BFF1C0A67F2F4672809276B87254BA1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4">
    <w:name w:val="FD43918BDA0749FEB7B2032F6A08D5E5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3">
    <w:name w:val="E0737B051BD14E7BB170C761ABFBB70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2">
    <w:name w:val="C429F163DAA2498C914F0634F09C719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2">
    <w:name w:val="AE002107D7DC479EB586F53B1E94A45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2">
    <w:name w:val="24D56534BF884FC2A02AF2360228C1E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2">
    <w:name w:val="0BE774BF0355498A80417714D3CBB7F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">
    <w:name w:val="44BA4D93683D42669F93FE4586E2ED69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7FA9DE293BC40E7B8AECE112111F83C">
    <w:name w:val="E7FA9DE293BC40E7B8AECE112111F83C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">
    <w:name w:val="94BF556B13E7468697DEE36F21639D83"/>
    <w:rsid w:val="003B5000"/>
  </w:style>
  <w:style w:type="paragraph" w:customStyle="1" w:styleId="04812F9DCA714AB0A77DE65E2759DA0F">
    <w:name w:val="04812F9DCA714AB0A77DE65E2759DA0F"/>
    <w:rsid w:val="003B5000"/>
  </w:style>
  <w:style w:type="paragraph" w:customStyle="1" w:styleId="0BFC5EC8082E420C9D1AB10A04BB14BD">
    <w:name w:val="0BFC5EC8082E420C9D1AB10A04BB14BD"/>
    <w:rsid w:val="003B5000"/>
  </w:style>
  <w:style w:type="paragraph" w:customStyle="1" w:styleId="41F03805225F4BFDAD510BA8BB40F490">
    <w:name w:val="41F03805225F4BFDAD510BA8BB40F490"/>
    <w:rsid w:val="003B5000"/>
  </w:style>
  <w:style w:type="paragraph" w:customStyle="1" w:styleId="09D8B60C70554C88BEB8858DC1E56E8A">
    <w:name w:val="09D8B60C70554C88BEB8858DC1E56E8A"/>
    <w:rsid w:val="003B5000"/>
  </w:style>
  <w:style w:type="paragraph" w:customStyle="1" w:styleId="BFF1C0A67F2F4672809276B87254BA116">
    <w:name w:val="BFF1C0A67F2F4672809276B87254BA11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5">
    <w:name w:val="FD43918BDA0749FEB7B2032F6A08D5E5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4">
    <w:name w:val="E0737B051BD14E7BB170C761ABFBB70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3">
    <w:name w:val="C429F163DAA2498C914F0634F09C719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3">
    <w:name w:val="AE002107D7DC479EB586F53B1E94A45A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3">
    <w:name w:val="24D56534BF884FC2A02AF2360228C1E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3">
    <w:name w:val="0BE774BF0355498A80417714D3CBB7F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1">
    <w:name w:val="44BA4D93683D42669F93FE4586E2ED6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1">
    <w:name w:val="04812F9DCA714AB0A77DE65E2759DA0F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1">
    <w:name w:val="94BF556B13E7468697DEE36F21639D83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">
    <w:name w:val="D49823B49C664E2F86B5E349333C9F6D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1">
    <w:name w:val="0BFC5EC8082E420C9D1AB10A04BB14B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1">
    <w:name w:val="41F03805225F4BFDAD510BA8BB40F49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1">
    <w:name w:val="09D8B60C70554C88BEB8858DC1E56E8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">
    <w:name w:val="0CAE4DC478514A47ACFB6F0736B6E762"/>
    <w:rsid w:val="003B5000"/>
  </w:style>
  <w:style w:type="paragraph" w:customStyle="1" w:styleId="BFF1C0A67F2F4672809276B87254BA117">
    <w:name w:val="BFF1C0A67F2F4672809276B87254BA117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6">
    <w:name w:val="FD43918BDA0749FEB7B2032F6A08D5E5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5">
    <w:name w:val="E0737B051BD14E7BB170C761ABFBB70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4">
    <w:name w:val="C429F163DAA2498C914F0634F09C719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4">
    <w:name w:val="AE002107D7DC479EB586F53B1E94A45A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4">
    <w:name w:val="24D56534BF884FC2A02AF2360228C1E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4">
    <w:name w:val="0BE774BF0355498A80417714D3CBB7F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1">
    <w:name w:val="0CAE4DC478514A47ACFB6F0736B6E762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">
    <w:name w:val="AA57E3BF06374AAEBFF1AE898E87C5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2">
    <w:name w:val="04812F9DCA714AB0A77DE65E2759DA0F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2">
    <w:name w:val="94BF556B13E7468697DEE36F21639D83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1">
    <w:name w:val="D49823B49C664E2F86B5E349333C9F6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2">
    <w:name w:val="0BFC5EC8082E420C9D1AB10A04BB14BD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2">
    <w:name w:val="41F03805225F4BFDAD510BA8BB40F49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2">
    <w:name w:val="09D8B60C70554C88BEB8858DC1E56E8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8">
    <w:name w:val="BFF1C0A67F2F4672809276B87254BA1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7">
    <w:name w:val="FD43918BDA0749FEB7B2032F6A08D5E5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6">
    <w:name w:val="E0737B051BD14E7BB170C761ABFBB70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">
    <w:name w:val="CE89C6E1EC0C49A3B58DD67EF1F55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5">
    <w:name w:val="C429F163DAA2498C914F0634F09C7191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5">
    <w:name w:val="AE002107D7DC479EB586F53B1E94A45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5">
    <w:name w:val="24D56534BF884FC2A02AF2360228C1E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5">
    <w:name w:val="0BE774BF0355498A80417714D3CBB7F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2">
    <w:name w:val="0CAE4DC478514A47ACFB6F0736B6E762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1">
    <w:name w:val="AA57E3BF06374AAEBFF1AE898E87C5D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3">
    <w:name w:val="04812F9DCA714AB0A77DE65E2759DA0F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3">
    <w:name w:val="94BF556B13E7468697DEE36F21639D83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2">
    <w:name w:val="D49823B49C664E2F86B5E349333C9F6D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3">
    <w:name w:val="0BFC5EC8082E420C9D1AB10A04BB14B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3">
    <w:name w:val="41F03805225F4BFDAD510BA8BB40F490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3">
    <w:name w:val="09D8B60C70554C88BEB8858DC1E56E8A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9">
    <w:name w:val="BFF1C0A67F2F4672809276B87254BA1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8">
    <w:name w:val="FD43918BDA0749FEB7B2032F6A08D5E5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7">
    <w:name w:val="E0737B051BD14E7BB170C761ABFBB70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1">
    <w:name w:val="CE89C6E1EC0C49A3B58DD67EF1F55F06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6">
    <w:name w:val="C429F163DAA2498C914F0634F09C719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6">
    <w:name w:val="AE002107D7DC479EB586F53B1E94A45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6">
    <w:name w:val="24D56534BF884FC2A02AF2360228C1E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6">
    <w:name w:val="0BE774BF0355498A80417714D3CBB7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3">
    <w:name w:val="0CAE4DC478514A47ACFB6F0736B6E762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2">
    <w:name w:val="AA57E3BF06374AAEBFF1AE898E87C5D1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4">
    <w:name w:val="04812F9DCA714AB0A77DE65E2759DA0F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4">
    <w:name w:val="94BF556B13E7468697DEE36F21639D83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3">
    <w:name w:val="D49823B49C664E2F86B5E349333C9F6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4">
    <w:name w:val="0BFC5EC8082E420C9D1AB10A04BB14B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4">
    <w:name w:val="41F03805225F4BFDAD510BA8BB40F490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4">
    <w:name w:val="09D8B60C70554C88BEB8858DC1E56E8A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937D3667E074D7CA0FFE93CBBB8D653">
    <w:name w:val="A937D3667E074D7CA0FFE93CBBB8D653"/>
    <w:rsid w:val="004B2194"/>
  </w:style>
  <w:style w:type="paragraph" w:customStyle="1" w:styleId="52D10AFB5E80422C849C6CAFAC95C719">
    <w:name w:val="52D10AFB5E80422C849C6CAFAC95C719"/>
    <w:rsid w:val="004B2194"/>
  </w:style>
  <w:style w:type="paragraph" w:customStyle="1" w:styleId="33D20B1667C0488496A42F009622EDC7">
    <w:name w:val="33D20B1667C0488496A42F009622EDC7"/>
    <w:rsid w:val="004B2194"/>
  </w:style>
  <w:style w:type="paragraph" w:customStyle="1" w:styleId="4AF8491B3B0846FC9DBCFE989FF304C3">
    <w:name w:val="4AF8491B3B0846FC9DBCFE989FF304C3"/>
    <w:rsid w:val="004B2194"/>
  </w:style>
  <w:style w:type="paragraph" w:customStyle="1" w:styleId="5B650A3088E0455E9CBC8F174FDC8C45">
    <w:name w:val="5B650A3088E0455E9CBC8F174FDC8C45"/>
    <w:rsid w:val="004B2194"/>
  </w:style>
  <w:style w:type="paragraph" w:customStyle="1" w:styleId="1DBCB22F3AA64F16A3953E79155CA863">
    <w:name w:val="1DBCB22F3AA64F16A3953E79155CA863"/>
    <w:rsid w:val="004B2194"/>
  </w:style>
  <w:style w:type="paragraph" w:customStyle="1" w:styleId="33D20B1667C0488496A42F009622EDC71">
    <w:name w:val="33D20B1667C0488496A42F009622EDC7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0">
    <w:name w:val="BFF1C0A67F2F4672809276B87254BA11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9">
    <w:name w:val="FD43918BDA0749FEB7B2032F6A08D5E5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1">
    <w:name w:val="4AF8491B3B0846FC9DBCFE989FF304C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8">
    <w:name w:val="E0737B051BD14E7BB170C761ABFBB70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2">
    <w:name w:val="CE89C6E1EC0C49A3B58DD67EF1F55F06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7">
    <w:name w:val="C429F163DAA2498C914F0634F09C719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7">
    <w:name w:val="AE002107D7DC479EB586F53B1E94A45A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1">
    <w:name w:val="1DBCB22F3AA64F16A3953E79155CA86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7">
    <w:name w:val="24D56534BF884FC2A02AF2360228C1E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7">
    <w:name w:val="0BE774BF0355498A80417714D3CBB7F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1">
    <w:name w:val="52D10AFB5E80422C849C6CAFAC95C719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4">
    <w:name w:val="0CAE4DC478514A47ACFB6F0736B6E762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3">
    <w:name w:val="AA57E3BF06374AAEBFF1AE898E87C5D1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5">
    <w:name w:val="04812F9DCA714AB0A77DE65E2759DA0F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5">
    <w:name w:val="94BF556B13E7468697DEE36F21639D83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4">
    <w:name w:val="D49823B49C664E2F86B5E349333C9F6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5">
    <w:name w:val="0BFC5EC8082E420C9D1AB10A04BB14B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5">
    <w:name w:val="41F03805225F4BFDAD510BA8BB40F49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5">
    <w:name w:val="09D8B60C70554C88BEB8858DC1E56E8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33D20B1667C0488496A42F009622EDC72">
    <w:name w:val="33D20B1667C0488496A42F009622EDC7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1">
    <w:name w:val="BFF1C0A67F2F4672809276B87254BA11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0">
    <w:name w:val="FD43918BDA0749FEB7B2032F6A08D5E5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2">
    <w:name w:val="4AF8491B3B0846FC9DBCFE989FF304C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9">
    <w:name w:val="E0737B051BD14E7BB170C761ABFBB70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3">
    <w:name w:val="CE89C6E1EC0C49A3B58DD67EF1F55F06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8">
    <w:name w:val="C429F163DAA2498C914F0634F09C719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8">
    <w:name w:val="AE002107D7DC479EB586F53B1E94A45A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2">
    <w:name w:val="1DBCB22F3AA64F16A3953E79155CA86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8">
    <w:name w:val="24D56534BF884FC2A02AF2360228C1E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8">
    <w:name w:val="0BE774BF0355498A80417714D3CBB7F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2">
    <w:name w:val="52D10AFB5E80422C849C6CAFAC95C719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5">
    <w:name w:val="0CAE4DC478514A47ACFB6F0736B6E762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4">
    <w:name w:val="AA57E3BF06374AAEBFF1AE898E87C5D1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6">
    <w:name w:val="04812F9DCA714AB0A77DE65E2759DA0F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6">
    <w:name w:val="94BF556B13E7468697DEE36F21639D83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5">
    <w:name w:val="D49823B49C664E2F86B5E349333C9F6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6">
    <w:name w:val="0BFC5EC8082E420C9D1AB10A04BB14BD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6">
    <w:name w:val="41F03805225F4BFDAD510BA8BB40F49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6">
    <w:name w:val="09D8B60C70554C88BEB8858DC1E56E8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5300167FF0445BBDBE8CD5739F5F56">
    <w:name w:val="415300167FF0445BBDBE8CD5739F5F56"/>
    <w:rsid w:val="00735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AA8A-AD2E-448A-8708-CA2BBB15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Vorlage_2.dotx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Stefanie</dc:creator>
  <cp:keywords/>
  <dc:description/>
  <cp:lastModifiedBy>Schmidt, Stefanie</cp:lastModifiedBy>
  <cp:revision>4</cp:revision>
  <dcterms:created xsi:type="dcterms:W3CDTF">2023-03-09T09:38:00Z</dcterms:created>
  <dcterms:modified xsi:type="dcterms:W3CDTF">2023-03-16T08:06:00Z</dcterms:modified>
</cp:coreProperties>
</file>