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EDAF" w14:textId="06C372CB" w:rsidR="007B3B6D" w:rsidRPr="00FB1FFA" w:rsidRDefault="001500D8" w:rsidP="00FB1FFA">
      <w:pPr>
        <w:pStyle w:val="Titel"/>
      </w:pPr>
      <w:r w:rsidRPr="00FB1FFA">
        <w:t>Entw</w:t>
      </w:r>
      <w:r w:rsidR="002B5F99">
        <w:t>icklungsbericht der Schule</w:t>
      </w:r>
      <w:r w:rsidR="00963D39" w:rsidRPr="00A44984">
        <w:t xml:space="preserve">/des </w:t>
      </w:r>
      <w:proofErr w:type="spellStart"/>
      <w:r w:rsidR="00963D39" w:rsidRPr="00A44984">
        <w:t>ReBBZ</w:t>
      </w:r>
      <w:proofErr w:type="spellEnd"/>
      <w:r w:rsidR="000D7E5D">
        <w:br/>
      </w:r>
      <w:r w:rsidR="002B5F99">
        <w:t>XYZ</w:t>
      </w:r>
      <w:r w:rsidR="000D7E5D">
        <w:t xml:space="preserve"> </w:t>
      </w:r>
      <w:r w:rsidRPr="00FB1FFA">
        <w:t>(3. Zyklus)</w:t>
      </w:r>
    </w:p>
    <w:p w14:paraId="462D3B8C" w14:textId="77777777" w:rsidR="001500D8" w:rsidRDefault="001500D8" w:rsidP="007B3B6D">
      <w:pPr>
        <w:pStyle w:val="berschrift1"/>
        <w:numPr>
          <w:ilvl w:val="0"/>
          <w:numId w:val="5"/>
        </w:numPr>
        <w:ind w:left="426"/>
      </w:pPr>
      <w:r>
        <w:t>Vorbemerkungen und Hinweise zur Handhabung</w:t>
      </w:r>
    </w:p>
    <w:p w14:paraId="5052560E" w14:textId="4C72342F" w:rsidR="001500D8" w:rsidRPr="006C7C18" w:rsidRDefault="001500D8" w:rsidP="006C7C18">
      <w:pPr>
        <w:pStyle w:val="KeinLeerraum"/>
        <w:spacing w:before="600" w:after="220"/>
        <w:rPr>
          <w:b/>
        </w:rPr>
      </w:pPr>
      <w:r w:rsidRPr="006C7C18">
        <w:rPr>
          <w:b/>
        </w:rPr>
        <w:t xml:space="preserve">Sehr </w:t>
      </w:r>
      <w:r w:rsidRPr="00A44984">
        <w:rPr>
          <w:b/>
        </w:rPr>
        <w:t xml:space="preserve">geehrtes </w:t>
      </w:r>
      <w:r w:rsidR="00963D39" w:rsidRPr="00A44984">
        <w:rPr>
          <w:b/>
        </w:rPr>
        <w:t>L</w:t>
      </w:r>
      <w:r w:rsidRPr="00A44984">
        <w:rPr>
          <w:b/>
        </w:rPr>
        <w:t>eitungsteam,</w:t>
      </w:r>
    </w:p>
    <w:p w14:paraId="01BC3C05" w14:textId="07DD6459" w:rsidR="001500D8" w:rsidRPr="001500D8" w:rsidRDefault="001500D8" w:rsidP="001500D8">
      <w:pPr>
        <w:pStyle w:val="KeinLeerraum"/>
      </w:pPr>
      <w:r w:rsidRPr="001500D8">
        <w:t xml:space="preserve">der Entwicklungsbericht ist ein wesentliches Dokument der </w:t>
      </w:r>
      <w:r w:rsidRPr="00A44984">
        <w:t>Inspektion Ihrer Schule</w:t>
      </w:r>
      <w:r w:rsidR="00963D39" w:rsidRPr="00A44984">
        <w:t>/Ihres ReBBZ</w:t>
      </w:r>
      <w:r w:rsidRPr="00A44984">
        <w:t>. Mit ihm geben Sie uns einen aktuellen und prägnanten Überblick</w:t>
      </w:r>
      <w:r w:rsidR="00334B53" w:rsidRPr="00A44984">
        <w:t xml:space="preserve"> zur </w:t>
      </w:r>
      <w:r w:rsidR="00963D39" w:rsidRPr="00A44984">
        <w:t xml:space="preserve">Entwicklung Ihrer Schule/Ihres ReBBZ </w:t>
      </w:r>
      <w:r w:rsidRPr="00A44984">
        <w:t>und reflektieren die Fragen: Wo stehen wir? Woher kommen wir? Wohin wollen wir?</w:t>
      </w:r>
    </w:p>
    <w:p w14:paraId="2D5732A1" w14:textId="77777777" w:rsidR="001500D8" w:rsidRPr="001500D8" w:rsidRDefault="001500D8" w:rsidP="006C7C18">
      <w:pPr>
        <w:pStyle w:val="KeinLeerraum"/>
        <w:spacing w:before="220" w:after="220"/>
      </w:pPr>
      <w:r w:rsidRPr="001500D8">
        <w:t>Der Entwicklungsbericht gliedert sich dabei in zwei Teile:</w:t>
      </w:r>
    </w:p>
    <w:p w14:paraId="053E27C8" w14:textId="77777777" w:rsidR="001500D8" w:rsidRDefault="001500D8" w:rsidP="006C7C18">
      <w:pPr>
        <w:pStyle w:val="KeinLeerraum"/>
        <w:numPr>
          <w:ilvl w:val="0"/>
          <w:numId w:val="2"/>
        </w:numPr>
        <w:ind w:left="567"/>
      </w:pPr>
      <w:r w:rsidRPr="001500D8">
        <w:t>Rückblick auf die Entwicklung der letzten Jahre und Ausblick auf geplante Vorhaben</w:t>
      </w:r>
    </w:p>
    <w:p w14:paraId="3C88CD3E" w14:textId="77777777" w:rsidR="001500D8" w:rsidRPr="001500D8" w:rsidRDefault="001500D8" w:rsidP="006C7C18">
      <w:pPr>
        <w:pStyle w:val="KeinLeerraum"/>
        <w:numPr>
          <w:ilvl w:val="0"/>
          <w:numId w:val="2"/>
        </w:numPr>
        <w:ind w:left="567"/>
      </w:pPr>
      <w:r w:rsidRPr="001500D8">
        <w:t>Refle</w:t>
      </w:r>
      <w:r w:rsidR="006C7C18">
        <w:t>xion des Status quo</w:t>
      </w:r>
    </w:p>
    <w:p w14:paraId="67369618" w14:textId="77777777" w:rsidR="001500D8" w:rsidRPr="001500D8" w:rsidRDefault="001500D8" w:rsidP="006C7C18">
      <w:pPr>
        <w:pStyle w:val="KeinLeerraum"/>
        <w:spacing w:before="220" w:after="220"/>
      </w:pPr>
      <w:r w:rsidRPr="001500D8">
        <w:t xml:space="preserve">Wir bitten Sie bei der Anfertigung folgende Punkte zu beachten: </w:t>
      </w:r>
    </w:p>
    <w:p w14:paraId="3428F701" w14:textId="535F533E" w:rsidR="001500D8" w:rsidRPr="00A44984" w:rsidRDefault="001500D8" w:rsidP="006C7C18">
      <w:pPr>
        <w:pStyle w:val="KeinLeerraum"/>
        <w:numPr>
          <w:ilvl w:val="0"/>
          <w:numId w:val="3"/>
        </w:numPr>
        <w:spacing w:after="120"/>
        <w:ind w:left="567" w:hanging="357"/>
      </w:pPr>
      <w:r w:rsidRPr="001500D8">
        <w:t xml:space="preserve">Bitte verwenden Sie diese Datei und fertigen Sie </w:t>
      </w:r>
      <w:r w:rsidRPr="00A44984">
        <w:t>keine neue Gliederung an</w:t>
      </w:r>
      <w:r w:rsidR="00B25F2F" w:rsidRPr="00A44984">
        <w:t>.</w:t>
      </w:r>
    </w:p>
    <w:p w14:paraId="2298A480" w14:textId="0B09521C" w:rsidR="001500D8" w:rsidRPr="001500D8" w:rsidRDefault="001500D8" w:rsidP="006C7C18">
      <w:pPr>
        <w:pStyle w:val="KeinLeerraum"/>
        <w:numPr>
          <w:ilvl w:val="0"/>
          <w:numId w:val="3"/>
        </w:numPr>
        <w:spacing w:after="120"/>
        <w:ind w:left="567" w:hanging="357"/>
      </w:pPr>
      <w:r w:rsidRPr="001500D8">
        <w:t xml:space="preserve">Da die mit der Behörde abzuschließenden ZLV nur einen Teil der </w:t>
      </w:r>
      <w:r w:rsidR="00963D39">
        <w:t>E</w:t>
      </w:r>
      <w:r w:rsidRPr="001500D8">
        <w:t>ntwicklungsprozesse abdecken, ersetzen die ZLV nicht diesen Bogen.</w:t>
      </w:r>
    </w:p>
    <w:p w14:paraId="54EB92BF" w14:textId="20BEF5BA" w:rsidR="001500D8" w:rsidRPr="001500D8" w:rsidRDefault="001500D8" w:rsidP="006C7C18">
      <w:pPr>
        <w:pStyle w:val="KeinLeerraum"/>
        <w:numPr>
          <w:ilvl w:val="0"/>
          <w:numId w:val="3"/>
        </w:numPr>
        <w:spacing w:after="120"/>
        <w:ind w:left="567" w:hanging="357"/>
      </w:pPr>
      <w:r w:rsidRPr="001500D8">
        <w:t xml:space="preserve">Bitte füllen Sie die untenstehende Tabelle „Entwicklungsschwerpunkte“ zur </w:t>
      </w:r>
      <w:r w:rsidRPr="00A44984">
        <w:t xml:space="preserve">Kennzeichnung aller für Sie zentralen </w:t>
      </w:r>
      <w:r w:rsidR="00963D39" w:rsidRPr="00A44984">
        <w:t>E</w:t>
      </w:r>
      <w:r w:rsidRPr="00A44984">
        <w:t>ntwicklungsprozesse der letzten Jahre aus, die für Ihre Schule</w:t>
      </w:r>
      <w:r w:rsidR="00963D39" w:rsidRPr="00A44984">
        <w:t>/Ihr ReBBZ</w:t>
      </w:r>
      <w:r w:rsidRPr="00A44984">
        <w:t xml:space="preserve"> bedeutsam sind. Bitte denken Sie dabei auch an die Entwicklung der ganztägigen</w:t>
      </w:r>
      <w:r w:rsidRPr="001500D8">
        <w:t xml:space="preserve"> Bildung an Ihrem </w:t>
      </w:r>
      <w:r w:rsidR="00963D39">
        <w:t>S</w:t>
      </w:r>
      <w:r w:rsidRPr="001500D8">
        <w:t xml:space="preserve">tandort. </w:t>
      </w:r>
    </w:p>
    <w:p w14:paraId="6C6997D4" w14:textId="77777777" w:rsidR="001500D8" w:rsidRPr="001500D8" w:rsidRDefault="001500D8" w:rsidP="006C7C18">
      <w:pPr>
        <w:pStyle w:val="KeinLeerraum"/>
        <w:numPr>
          <w:ilvl w:val="0"/>
          <w:numId w:val="3"/>
        </w:numPr>
        <w:spacing w:after="120"/>
        <w:ind w:left="567" w:hanging="357"/>
      </w:pPr>
      <w:r w:rsidRPr="001500D8">
        <w:t>Sollten bereits wichtige Projekte für die nächsten Monate und Jahre geplant sein, führen Sie diese bitte ebenfalls auf. Es ist nicht notwendig und auch nicht hilfreich, z.B. dezidiert die Arbeitsthemen jedes Jahrgangs und jeder Fachkonferenz aufzuführen.</w:t>
      </w:r>
    </w:p>
    <w:p w14:paraId="29F2962E" w14:textId="77777777" w:rsidR="001500D8" w:rsidRPr="001500D8" w:rsidRDefault="001500D8" w:rsidP="006C7C18">
      <w:pPr>
        <w:pStyle w:val="KeinLeerraum"/>
        <w:numPr>
          <w:ilvl w:val="0"/>
          <w:numId w:val="3"/>
        </w:numPr>
        <w:spacing w:after="120"/>
        <w:ind w:left="567" w:hanging="357"/>
      </w:pPr>
      <w:r w:rsidRPr="001500D8">
        <w:t>In der Gliederung der Tabelle sind Sie natürlich frei. Bewährt haben sich sowohl chronologische als auch thematische Sortierungen, also z.B. eine Zusammenfassung aller Maßnahmen zur Unterrichtsentwicklung, zur Personalentwicklung und zur Organisationsentwicklung.</w:t>
      </w:r>
    </w:p>
    <w:p w14:paraId="5A78276B" w14:textId="58E5922C" w:rsidR="001500D8" w:rsidRPr="001500D8" w:rsidRDefault="001500D8" w:rsidP="006C7C18">
      <w:pPr>
        <w:pStyle w:val="KeinLeerraum"/>
        <w:numPr>
          <w:ilvl w:val="0"/>
          <w:numId w:val="3"/>
        </w:numPr>
        <w:spacing w:after="120"/>
        <w:ind w:left="567" w:hanging="357"/>
      </w:pPr>
      <w:r w:rsidRPr="001500D8">
        <w:t xml:space="preserve">Die Leitfragen zur </w:t>
      </w:r>
      <w:r w:rsidR="00963D39">
        <w:t>E</w:t>
      </w:r>
      <w:r w:rsidR="00963D39" w:rsidRPr="001500D8">
        <w:t xml:space="preserve">ntwicklung </w:t>
      </w:r>
      <w:r w:rsidR="00963D39" w:rsidRPr="00A44984">
        <w:t xml:space="preserve">Ihrer Schule/Ihres </w:t>
      </w:r>
      <w:proofErr w:type="spellStart"/>
      <w:r w:rsidR="00963D39" w:rsidRPr="00A44984">
        <w:t>ReBBZ</w:t>
      </w:r>
      <w:proofErr w:type="spellEnd"/>
      <w:r w:rsidR="00963D39" w:rsidRPr="00A44984">
        <w:t xml:space="preserve"> </w:t>
      </w:r>
      <w:r w:rsidRPr="00A44984">
        <w:t>beantworten</w:t>
      </w:r>
      <w:r w:rsidRPr="001500D8">
        <w:t xml:space="preserve"> Sie bitte gemäß Ihrer Einschätzung. </w:t>
      </w:r>
    </w:p>
    <w:p w14:paraId="4E8D235D" w14:textId="7A258543" w:rsidR="001500D8" w:rsidRPr="001500D8" w:rsidRDefault="001500D8" w:rsidP="006C7C18">
      <w:pPr>
        <w:pStyle w:val="KeinLeerraum"/>
        <w:numPr>
          <w:ilvl w:val="0"/>
          <w:numId w:val="3"/>
        </w:numPr>
        <w:spacing w:after="120"/>
        <w:ind w:left="567" w:hanging="357"/>
      </w:pPr>
      <w:r w:rsidRPr="001500D8">
        <w:t xml:space="preserve">Zum Umfang: In der Regel ist der Entwicklungsbericht nicht umfangreicher als 6-10 Seiten. Die meisten </w:t>
      </w:r>
      <w:r w:rsidR="00963D39">
        <w:t>L</w:t>
      </w:r>
      <w:r w:rsidRPr="001500D8">
        <w:t>eitungen beantworten</w:t>
      </w:r>
      <w:r w:rsidR="007B5CFE">
        <w:t xml:space="preserve"> die Leitfragen auf 1-3 Seiten.</w:t>
      </w:r>
    </w:p>
    <w:p w14:paraId="17928B6B" w14:textId="77777777" w:rsidR="001500D8" w:rsidRPr="006C7C18" w:rsidRDefault="001500D8" w:rsidP="006C7C18">
      <w:pPr>
        <w:pStyle w:val="KeinLeerraum"/>
        <w:spacing w:before="220" w:after="220"/>
      </w:pPr>
      <w:r w:rsidRPr="006C7C18">
        <w:t>Für Nachfragen steht Ihre Teamleitung gerne zur Verfügung.</w:t>
      </w:r>
    </w:p>
    <w:p w14:paraId="6BFB392C" w14:textId="77777777" w:rsidR="001500D8" w:rsidRPr="00B003DF" w:rsidRDefault="001500D8" w:rsidP="00B003DF">
      <w:pPr>
        <w:pStyle w:val="KeinLeerraum"/>
        <w:spacing w:after="240"/>
        <w:rPr>
          <w:b/>
        </w:rPr>
      </w:pPr>
      <w:r w:rsidRPr="00B003DF">
        <w:rPr>
          <w:b/>
        </w:rPr>
        <w:t>Herzlichen Dank</w:t>
      </w:r>
      <w:r w:rsidR="006E6898" w:rsidRPr="00B003DF">
        <w:rPr>
          <w:b/>
        </w:rPr>
        <w:t>!</w:t>
      </w:r>
    </w:p>
    <w:p w14:paraId="1FCD3AC2" w14:textId="77777777" w:rsidR="00560861" w:rsidRPr="00B003DF" w:rsidRDefault="001500D8" w:rsidP="007B3B6D">
      <w:pPr>
        <w:pStyle w:val="KeinLeerraum"/>
        <w:rPr>
          <w:i/>
        </w:rPr>
        <w:sectPr w:rsidR="00560861" w:rsidRPr="00B003DF" w:rsidSect="00184CA7">
          <w:headerReference w:type="default" r:id="rId8"/>
          <w:footerReference w:type="default" r:id="rId9"/>
          <w:pgSz w:w="11906" w:h="16838"/>
          <w:pgMar w:top="1134" w:right="1418" w:bottom="1134" w:left="1418" w:header="709" w:footer="709" w:gutter="0"/>
          <w:cols w:space="708"/>
          <w:docGrid w:linePitch="360"/>
        </w:sectPr>
      </w:pPr>
      <w:r w:rsidRPr="00B003DF">
        <w:rPr>
          <w:i/>
        </w:rPr>
        <w:t>Ihr Schulinspektionsteam</w:t>
      </w:r>
    </w:p>
    <w:p w14:paraId="1F53DC00" w14:textId="77777777" w:rsidR="00FB1FFA" w:rsidRDefault="00FB1FFA" w:rsidP="00FB1FFA">
      <w:pPr>
        <w:pStyle w:val="berschrift1"/>
        <w:numPr>
          <w:ilvl w:val="0"/>
          <w:numId w:val="5"/>
        </w:numPr>
        <w:ind w:left="426"/>
      </w:pPr>
      <w:r w:rsidRPr="00103491">
        <w:lastRenderedPageBreak/>
        <w:t>Entwicklung</w:t>
      </w:r>
      <w:r>
        <w:t>sschwerpunkte - Stand der Umsetzung und Ausblick</w:t>
      </w:r>
    </w:p>
    <w:tbl>
      <w:tblPr>
        <w:tblStyle w:val="Gitternetztabelle6farbigAkzent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85" w:type="dxa"/>
          <w:bottom w:w="85" w:type="dxa"/>
          <w:right w:w="85" w:type="dxa"/>
        </w:tblCellMar>
        <w:tblLook w:val="04A0" w:firstRow="1" w:lastRow="0" w:firstColumn="1" w:lastColumn="0" w:noHBand="0" w:noVBand="1"/>
      </w:tblPr>
      <w:tblGrid>
        <w:gridCol w:w="2689"/>
        <w:gridCol w:w="5528"/>
        <w:gridCol w:w="2693"/>
        <w:gridCol w:w="3082"/>
      </w:tblGrid>
      <w:tr w:rsidR="00560861" w:rsidRPr="00560861" w14:paraId="6045789A" w14:textId="77777777" w:rsidTr="00DE7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F2BB654" w14:textId="77777777" w:rsidR="00560861" w:rsidRPr="00560861" w:rsidRDefault="00560861" w:rsidP="00560861">
            <w:pPr>
              <w:rPr>
                <w:color w:val="auto"/>
              </w:rPr>
            </w:pPr>
            <w:r w:rsidRPr="00560861">
              <w:rPr>
                <w:color w:val="auto"/>
              </w:rPr>
              <w:t>Entwicklungsvorhaben</w:t>
            </w:r>
          </w:p>
        </w:tc>
        <w:tc>
          <w:tcPr>
            <w:tcW w:w="5528" w:type="dxa"/>
            <w:vAlign w:val="center"/>
          </w:tcPr>
          <w:p w14:paraId="7AFE958B" w14:textId="77777777" w:rsidR="00955D56" w:rsidRPr="00560861" w:rsidRDefault="00560861" w:rsidP="00560861">
            <w:pPr>
              <w:cnfStyle w:val="100000000000" w:firstRow="1" w:lastRow="0" w:firstColumn="0" w:lastColumn="0" w:oddVBand="0" w:evenVBand="0" w:oddHBand="0" w:evenHBand="0" w:firstRowFirstColumn="0" w:firstRowLastColumn="0" w:lastRowFirstColumn="0" w:lastRowLastColumn="0"/>
              <w:rPr>
                <w:color w:val="auto"/>
              </w:rPr>
            </w:pPr>
            <w:r w:rsidRPr="00560861">
              <w:rPr>
                <w:color w:val="auto"/>
              </w:rPr>
              <w:t>Maßnahmen</w:t>
            </w:r>
            <w:r w:rsidR="00955D56">
              <w:rPr>
                <w:rStyle w:val="Funotenzeichen"/>
                <w:color w:val="auto"/>
              </w:rPr>
              <w:footnoteReference w:id="1"/>
            </w:r>
          </w:p>
        </w:tc>
        <w:tc>
          <w:tcPr>
            <w:tcW w:w="2693" w:type="dxa"/>
            <w:vAlign w:val="center"/>
          </w:tcPr>
          <w:p w14:paraId="13BBFE65" w14:textId="77777777" w:rsidR="00560861" w:rsidRPr="00560861" w:rsidRDefault="00560861" w:rsidP="00560861">
            <w:pPr>
              <w:cnfStyle w:val="100000000000" w:firstRow="1" w:lastRow="0" w:firstColumn="0" w:lastColumn="0" w:oddVBand="0" w:evenVBand="0" w:oddHBand="0" w:evenHBand="0" w:firstRowFirstColumn="0" w:firstRowLastColumn="0" w:lastRowFirstColumn="0" w:lastRowLastColumn="0"/>
              <w:rPr>
                <w:color w:val="auto"/>
              </w:rPr>
            </w:pPr>
            <w:r w:rsidRPr="00560861">
              <w:rPr>
                <w:color w:val="auto"/>
              </w:rPr>
              <w:t>Termine der Umsetzung</w:t>
            </w:r>
          </w:p>
        </w:tc>
        <w:tc>
          <w:tcPr>
            <w:tcW w:w="3082" w:type="dxa"/>
            <w:vAlign w:val="center"/>
          </w:tcPr>
          <w:p w14:paraId="2E1B16C6" w14:textId="77777777" w:rsidR="00560861" w:rsidRPr="00560861" w:rsidRDefault="00560861" w:rsidP="00560861">
            <w:pPr>
              <w:cnfStyle w:val="100000000000" w:firstRow="1" w:lastRow="0" w:firstColumn="0" w:lastColumn="0" w:oddVBand="0" w:evenVBand="0" w:oddHBand="0" w:evenHBand="0" w:firstRowFirstColumn="0" w:firstRowLastColumn="0" w:lastRowFirstColumn="0" w:lastRowLastColumn="0"/>
              <w:rPr>
                <w:color w:val="auto"/>
              </w:rPr>
            </w:pPr>
            <w:r w:rsidRPr="00560861">
              <w:rPr>
                <w:color w:val="auto"/>
              </w:rPr>
              <w:t>V</w:t>
            </w:r>
            <w:r w:rsidR="00955D56">
              <w:rPr>
                <w:color w:val="auto"/>
              </w:rPr>
              <w:t>erantwortliche</w:t>
            </w:r>
            <w:r w:rsidRPr="00560861">
              <w:rPr>
                <w:color w:val="auto"/>
              </w:rPr>
              <w:t>/Beteiligte</w:t>
            </w:r>
            <w:r w:rsidR="00955D56">
              <w:rPr>
                <w:rStyle w:val="Funotenzeichen"/>
                <w:color w:val="auto"/>
              </w:rPr>
              <w:footnoteReference w:id="2"/>
            </w:r>
          </w:p>
        </w:tc>
      </w:tr>
      <w:tr w:rsidR="00955D56" w:rsidRPr="00560861" w14:paraId="7BDCAD78" w14:textId="77777777" w:rsidTr="00DE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430A182" w14:textId="77777777" w:rsidR="00955D56" w:rsidRPr="00560861" w:rsidRDefault="00955D56" w:rsidP="00560861">
            <w:pPr>
              <w:rPr>
                <w:color w:val="auto"/>
              </w:rPr>
            </w:pPr>
          </w:p>
        </w:tc>
        <w:tc>
          <w:tcPr>
            <w:tcW w:w="5528" w:type="dxa"/>
            <w:vAlign w:val="center"/>
          </w:tcPr>
          <w:p w14:paraId="38B0D1D7"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2693" w:type="dxa"/>
            <w:vAlign w:val="center"/>
          </w:tcPr>
          <w:p w14:paraId="726F083C"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3082" w:type="dxa"/>
            <w:vAlign w:val="center"/>
          </w:tcPr>
          <w:p w14:paraId="289BCB8D"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r>
      <w:tr w:rsidR="00560861" w:rsidRPr="00560861" w14:paraId="2BB4ADF1" w14:textId="77777777" w:rsidTr="00DE7C18">
        <w:tc>
          <w:tcPr>
            <w:cnfStyle w:val="001000000000" w:firstRow="0" w:lastRow="0" w:firstColumn="1" w:lastColumn="0" w:oddVBand="0" w:evenVBand="0" w:oddHBand="0" w:evenHBand="0" w:firstRowFirstColumn="0" w:firstRowLastColumn="0" w:lastRowFirstColumn="0" w:lastRowLastColumn="0"/>
            <w:tcW w:w="2689" w:type="dxa"/>
            <w:vAlign w:val="center"/>
          </w:tcPr>
          <w:p w14:paraId="5BF7DF36" w14:textId="77777777" w:rsidR="00560861" w:rsidRPr="00560861" w:rsidRDefault="00560861" w:rsidP="00560861">
            <w:pPr>
              <w:rPr>
                <w:color w:val="auto"/>
              </w:rPr>
            </w:pPr>
          </w:p>
        </w:tc>
        <w:tc>
          <w:tcPr>
            <w:tcW w:w="5528" w:type="dxa"/>
            <w:vAlign w:val="center"/>
          </w:tcPr>
          <w:p w14:paraId="4F3AF5F4" w14:textId="77777777" w:rsidR="00560861" w:rsidRPr="00560861" w:rsidRDefault="00560861"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2693" w:type="dxa"/>
            <w:vAlign w:val="center"/>
          </w:tcPr>
          <w:p w14:paraId="23FA7B97" w14:textId="77777777" w:rsidR="00560861" w:rsidRPr="00560861" w:rsidRDefault="00560861"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3082" w:type="dxa"/>
            <w:vAlign w:val="center"/>
          </w:tcPr>
          <w:p w14:paraId="5B64238D" w14:textId="77777777" w:rsidR="00560861" w:rsidRPr="00560861" w:rsidRDefault="00560861" w:rsidP="00560861">
            <w:pPr>
              <w:cnfStyle w:val="000000000000" w:firstRow="0" w:lastRow="0" w:firstColumn="0" w:lastColumn="0" w:oddVBand="0" w:evenVBand="0" w:oddHBand="0" w:evenHBand="0" w:firstRowFirstColumn="0" w:firstRowLastColumn="0" w:lastRowFirstColumn="0" w:lastRowLastColumn="0"/>
              <w:rPr>
                <w:color w:val="auto"/>
              </w:rPr>
            </w:pPr>
          </w:p>
        </w:tc>
      </w:tr>
      <w:tr w:rsidR="00560861" w:rsidRPr="00560861" w14:paraId="0F502DF7" w14:textId="77777777" w:rsidTr="00DE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D81C899" w14:textId="77777777" w:rsidR="00560861" w:rsidRPr="00560861" w:rsidRDefault="00560861" w:rsidP="00560861">
            <w:pPr>
              <w:rPr>
                <w:color w:val="auto"/>
              </w:rPr>
            </w:pPr>
          </w:p>
        </w:tc>
        <w:tc>
          <w:tcPr>
            <w:tcW w:w="5528" w:type="dxa"/>
            <w:vAlign w:val="center"/>
          </w:tcPr>
          <w:p w14:paraId="06F96B74" w14:textId="77777777" w:rsidR="00560861" w:rsidRPr="00560861" w:rsidRDefault="00560861"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2693" w:type="dxa"/>
            <w:vAlign w:val="center"/>
          </w:tcPr>
          <w:p w14:paraId="299BFAC3" w14:textId="77777777" w:rsidR="00560861" w:rsidRPr="00560861" w:rsidRDefault="00560861"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3082" w:type="dxa"/>
            <w:vAlign w:val="center"/>
          </w:tcPr>
          <w:p w14:paraId="5FEFD877" w14:textId="77777777" w:rsidR="00560861" w:rsidRPr="00560861" w:rsidRDefault="00560861" w:rsidP="00560861">
            <w:pPr>
              <w:cnfStyle w:val="000000100000" w:firstRow="0" w:lastRow="0" w:firstColumn="0" w:lastColumn="0" w:oddVBand="0" w:evenVBand="0" w:oddHBand="1" w:evenHBand="0" w:firstRowFirstColumn="0" w:firstRowLastColumn="0" w:lastRowFirstColumn="0" w:lastRowLastColumn="0"/>
              <w:rPr>
                <w:color w:val="auto"/>
              </w:rPr>
            </w:pPr>
          </w:p>
        </w:tc>
      </w:tr>
      <w:tr w:rsidR="00560861" w:rsidRPr="00560861" w14:paraId="0C3D6424" w14:textId="77777777" w:rsidTr="00DE7C18">
        <w:tc>
          <w:tcPr>
            <w:cnfStyle w:val="001000000000" w:firstRow="0" w:lastRow="0" w:firstColumn="1" w:lastColumn="0" w:oddVBand="0" w:evenVBand="0" w:oddHBand="0" w:evenHBand="0" w:firstRowFirstColumn="0" w:firstRowLastColumn="0" w:lastRowFirstColumn="0" w:lastRowLastColumn="0"/>
            <w:tcW w:w="2689" w:type="dxa"/>
            <w:vAlign w:val="center"/>
          </w:tcPr>
          <w:p w14:paraId="12002351" w14:textId="77777777" w:rsidR="00560861" w:rsidRPr="00560861" w:rsidRDefault="00560861" w:rsidP="00560861">
            <w:pPr>
              <w:rPr>
                <w:color w:val="auto"/>
              </w:rPr>
            </w:pPr>
          </w:p>
        </w:tc>
        <w:tc>
          <w:tcPr>
            <w:tcW w:w="5528" w:type="dxa"/>
            <w:vAlign w:val="center"/>
          </w:tcPr>
          <w:p w14:paraId="2A5791F3" w14:textId="77777777" w:rsidR="00560861" w:rsidRPr="00560861" w:rsidRDefault="00560861"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2693" w:type="dxa"/>
            <w:vAlign w:val="center"/>
          </w:tcPr>
          <w:p w14:paraId="7C86E19A" w14:textId="77777777" w:rsidR="00560861" w:rsidRPr="00560861" w:rsidRDefault="00560861"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3082" w:type="dxa"/>
            <w:vAlign w:val="center"/>
          </w:tcPr>
          <w:p w14:paraId="5D89D857" w14:textId="77777777" w:rsidR="00560861" w:rsidRPr="00560861" w:rsidRDefault="00560861" w:rsidP="00560861">
            <w:pPr>
              <w:cnfStyle w:val="000000000000" w:firstRow="0" w:lastRow="0" w:firstColumn="0" w:lastColumn="0" w:oddVBand="0" w:evenVBand="0" w:oddHBand="0" w:evenHBand="0" w:firstRowFirstColumn="0" w:firstRowLastColumn="0" w:lastRowFirstColumn="0" w:lastRowLastColumn="0"/>
              <w:rPr>
                <w:color w:val="auto"/>
              </w:rPr>
            </w:pPr>
          </w:p>
        </w:tc>
      </w:tr>
      <w:tr w:rsidR="00955D56" w:rsidRPr="00560861" w14:paraId="2923A6B1" w14:textId="77777777" w:rsidTr="00DE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A376716" w14:textId="77777777" w:rsidR="00955D56" w:rsidRPr="00560861" w:rsidRDefault="00955D56" w:rsidP="00560861">
            <w:pPr>
              <w:rPr>
                <w:color w:val="auto"/>
              </w:rPr>
            </w:pPr>
          </w:p>
        </w:tc>
        <w:tc>
          <w:tcPr>
            <w:tcW w:w="5528" w:type="dxa"/>
            <w:vAlign w:val="center"/>
          </w:tcPr>
          <w:p w14:paraId="2A7A7EB3"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2693" w:type="dxa"/>
            <w:vAlign w:val="center"/>
          </w:tcPr>
          <w:p w14:paraId="385B6C59"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3082" w:type="dxa"/>
            <w:vAlign w:val="center"/>
          </w:tcPr>
          <w:p w14:paraId="26586B93"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r>
      <w:tr w:rsidR="00955D56" w:rsidRPr="00560861" w14:paraId="2C8F574F" w14:textId="77777777" w:rsidTr="00DE7C18">
        <w:tc>
          <w:tcPr>
            <w:cnfStyle w:val="001000000000" w:firstRow="0" w:lastRow="0" w:firstColumn="1" w:lastColumn="0" w:oddVBand="0" w:evenVBand="0" w:oddHBand="0" w:evenHBand="0" w:firstRowFirstColumn="0" w:firstRowLastColumn="0" w:lastRowFirstColumn="0" w:lastRowLastColumn="0"/>
            <w:tcW w:w="2689" w:type="dxa"/>
            <w:vAlign w:val="center"/>
          </w:tcPr>
          <w:p w14:paraId="57BEA84B" w14:textId="77777777" w:rsidR="00955D56" w:rsidRPr="00560861" w:rsidRDefault="00955D56" w:rsidP="00560861">
            <w:pPr>
              <w:rPr>
                <w:color w:val="auto"/>
              </w:rPr>
            </w:pPr>
          </w:p>
        </w:tc>
        <w:tc>
          <w:tcPr>
            <w:tcW w:w="5528" w:type="dxa"/>
            <w:vAlign w:val="center"/>
          </w:tcPr>
          <w:p w14:paraId="484B36D6"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2693" w:type="dxa"/>
            <w:vAlign w:val="center"/>
          </w:tcPr>
          <w:p w14:paraId="088397AC"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3082" w:type="dxa"/>
            <w:vAlign w:val="center"/>
          </w:tcPr>
          <w:p w14:paraId="3B5E527D"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r>
      <w:tr w:rsidR="00955D56" w:rsidRPr="00560861" w14:paraId="6B326F2B" w14:textId="77777777" w:rsidTr="00DE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21539A2" w14:textId="77777777" w:rsidR="00955D56" w:rsidRPr="00560861" w:rsidRDefault="00955D56" w:rsidP="00560861">
            <w:pPr>
              <w:rPr>
                <w:color w:val="auto"/>
              </w:rPr>
            </w:pPr>
          </w:p>
        </w:tc>
        <w:tc>
          <w:tcPr>
            <w:tcW w:w="5528" w:type="dxa"/>
            <w:vAlign w:val="center"/>
          </w:tcPr>
          <w:p w14:paraId="5350BDB6"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2693" w:type="dxa"/>
            <w:vAlign w:val="center"/>
          </w:tcPr>
          <w:p w14:paraId="5B8AE25B"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3082" w:type="dxa"/>
            <w:vAlign w:val="center"/>
          </w:tcPr>
          <w:p w14:paraId="7A1AA4D5"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r>
      <w:tr w:rsidR="00955D56" w:rsidRPr="00560861" w14:paraId="50E491A3" w14:textId="77777777" w:rsidTr="00DE7C18">
        <w:tc>
          <w:tcPr>
            <w:cnfStyle w:val="001000000000" w:firstRow="0" w:lastRow="0" w:firstColumn="1" w:lastColumn="0" w:oddVBand="0" w:evenVBand="0" w:oddHBand="0" w:evenHBand="0" w:firstRowFirstColumn="0" w:firstRowLastColumn="0" w:lastRowFirstColumn="0" w:lastRowLastColumn="0"/>
            <w:tcW w:w="2689" w:type="dxa"/>
            <w:vAlign w:val="center"/>
          </w:tcPr>
          <w:p w14:paraId="08DFC520" w14:textId="77777777" w:rsidR="00955D56" w:rsidRPr="00560861" w:rsidRDefault="00955D56" w:rsidP="00560861">
            <w:pPr>
              <w:rPr>
                <w:color w:val="auto"/>
              </w:rPr>
            </w:pPr>
          </w:p>
        </w:tc>
        <w:tc>
          <w:tcPr>
            <w:tcW w:w="5528" w:type="dxa"/>
            <w:vAlign w:val="center"/>
          </w:tcPr>
          <w:p w14:paraId="0B9A23E3"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2693" w:type="dxa"/>
            <w:vAlign w:val="center"/>
          </w:tcPr>
          <w:p w14:paraId="335F64FA"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3082" w:type="dxa"/>
            <w:vAlign w:val="center"/>
          </w:tcPr>
          <w:p w14:paraId="6DB1966C"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r>
      <w:tr w:rsidR="00955D56" w:rsidRPr="00560861" w14:paraId="72EB8320" w14:textId="77777777" w:rsidTr="00DE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BB40356" w14:textId="77777777" w:rsidR="00955D56" w:rsidRPr="00560861" w:rsidRDefault="00955D56" w:rsidP="00560861">
            <w:pPr>
              <w:rPr>
                <w:color w:val="auto"/>
              </w:rPr>
            </w:pPr>
          </w:p>
        </w:tc>
        <w:tc>
          <w:tcPr>
            <w:tcW w:w="5528" w:type="dxa"/>
            <w:vAlign w:val="center"/>
          </w:tcPr>
          <w:p w14:paraId="73F0F45F"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2693" w:type="dxa"/>
            <w:vAlign w:val="center"/>
          </w:tcPr>
          <w:p w14:paraId="7DDBE3B5"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3082" w:type="dxa"/>
            <w:vAlign w:val="center"/>
          </w:tcPr>
          <w:p w14:paraId="77BB990D"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r>
      <w:tr w:rsidR="00955D56" w:rsidRPr="00560861" w14:paraId="39B304B7" w14:textId="77777777" w:rsidTr="00DE7C18">
        <w:tc>
          <w:tcPr>
            <w:cnfStyle w:val="001000000000" w:firstRow="0" w:lastRow="0" w:firstColumn="1" w:lastColumn="0" w:oddVBand="0" w:evenVBand="0" w:oddHBand="0" w:evenHBand="0" w:firstRowFirstColumn="0" w:firstRowLastColumn="0" w:lastRowFirstColumn="0" w:lastRowLastColumn="0"/>
            <w:tcW w:w="2689" w:type="dxa"/>
            <w:vAlign w:val="center"/>
          </w:tcPr>
          <w:p w14:paraId="5012691F" w14:textId="77777777" w:rsidR="00955D56" w:rsidRPr="00560861" w:rsidRDefault="00955D56" w:rsidP="00560861">
            <w:pPr>
              <w:rPr>
                <w:color w:val="auto"/>
              </w:rPr>
            </w:pPr>
          </w:p>
        </w:tc>
        <w:tc>
          <w:tcPr>
            <w:tcW w:w="5528" w:type="dxa"/>
            <w:vAlign w:val="center"/>
          </w:tcPr>
          <w:p w14:paraId="6D57A5E6"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2693" w:type="dxa"/>
            <w:vAlign w:val="center"/>
          </w:tcPr>
          <w:p w14:paraId="56844803"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3082" w:type="dxa"/>
            <w:vAlign w:val="center"/>
          </w:tcPr>
          <w:p w14:paraId="2BCB84D1"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r>
      <w:tr w:rsidR="00955D56" w:rsidRPr="00560861" w14:paraId="1687F43C" w14:textId="77777777" w:rsidTr="00DE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3C8C290" w14:textId="77777777" w:rsidR="00955D56" w:rsidRPr="00560861" w:rsidRDefault="00955D56" w:rsidP="00560861">
            <w:pPr>
              <w:rPr>
                <w:color w:val="auto"/>
              </w:rPr>
            </w:pPr>
          </w:p>
        </w:tc>
        <w:tc>
          <w:tcPr>
            <w:tcW w:w="5528" w:type="dxa"/>
            <w:vAlign w:val="center"/>
          </w:tcPr>
          <w:p w14:paraId="67DCDF3C"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2693" w:type="dxa"/>
            <w:vAlign w:val="center"/>
          </w:tcPr>
          <w:p w14:paraId="1F6CE13B"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3082" w:type="dxa"/>
            <w:vAlign w:val="center"/>
          </w:tcPr>
          <w:p w14:paraId="2F096582"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r>
      <w:tr w:rsidR="00DE7C18" w:rsidRPr="00560861" w14:paraId="2D8044E7" w14:textId="77777777" w:rsidTr="00DE7C18">
        <w:tc>
          <w:tcPr>
            <w:cnfStyle w:val="001000000000" w:firstRow="0" w:lastRow="0" w:firstColumn="1" w:lastColumn="0" w:oddVBand="0" w:evenVBand="0" w:oddHBand="0" w:evenHBand="0" w:firstRowFirstColumn="0" w:firstRowLastColumn="0" w:lastRowFirstColumn="0" w:lastRowLastColumn="0"/>
            <w:tcW w:w="2689" w:type="dxa"/>
            <w:vAlign w:val="center"/>
          </w:tcPr>
          <w:p w14:paraId="78B16AA0" w14:textId="77777777" w:rsidR="00955D56" w:rsidRPr="00560861" w:rsidRDefault="00955D56" w:rsidP="00560861">
            <w:pPr>
              <w:rPr>
                <w:color w:val="auto"/>
              </w:rPr>
            </w:pPr>
          </w:p>
        </w:tc>
        <w:tc>
          <w:tcPr>
            <w:tcW w:w="5528" w:type="dxa"/>
            <w:vAlign w:val="center"/>
          </w:tcPr>
          <w:p w14:paraId="49546B3E"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2693" w:type="dxa"/>
            <w:vAlign w:val="center"/>
          </w:tcPr>
          <w:p w14:paraId="46A311C0"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3082" w:type="dxa"/>
            <w:vAlign w:val="center"/>
          </w:tcPr>
          <w:p w14:paraId="78ECBFA0"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r>
      <w:tr w:rsidR="00955D56" w:rsidRPr="00560861" w14:paraId="593BAFA3" w14:textId="77777777" w:rsidTr="00DE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CE01B6D" w14:textId="77777777" w:rsidR="00955D56" w:rsidRPr="00560861" w:rsidRDefault="00955D56" w:rsidP="00560861">
            <w:pPr>
              <w:rPr>
                <w:color w:val="auto"/>
              </w:rPr>
            </w:pPr>
          </w:p>
        </w:tc>
        <w:tc>
          <w:tcPr>
            <w:tcW w:w="5528" w:type="dxa"/>
            <w:vAlign w:val="center"/>
          </w:tcPr>
          <w:p w14:paraId="2C88DF58"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2693" w:type="dxa"/>
            <w:vAlign w:val="center"/>
          </w:tcPr>
          <w:p w14:paraId="19ECF608"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c>
          <w:tcPr>
            <w:tcW w:w="3082" w:type="dxa"/>
            <w:vAlign w:val="center"/>
          </w:tcPr>
          <w:p w14:paraId="32A75A30" w14:textId="77777777" w:rsidR="00955D56" w:rsidRPr="00560861" w:rsidRDefault="00955D56" w:rsidP="00560861">
            <w:pPr>
              <w:cnfStyle w:val="000000100000" w:firstRow="0" w:lastRow="0" w:firstColumn="0" w:lastColumn="0" w:oddVBand="0" w:evenVBand="0" w:oddHBand="1" w:evenHBand="0" w:firstRowFirstColumn="0" w:firstRowLastColumn="0" w:lastRowFirstColumn="0" w:lastRowLastColumn="0"/>
              <w:rPr>
                <w:color w:val="auto"/>
              </w:rPr>
            </w:pPr>
          </w:p>
        </w:tc>
      </w:tr>
      <w:tr w:rsidR="00955D56" w:rsidRPr="00560861" w14:paraId="0D38C2C4" w14:textId="77777777" w:rsidTr="00DE7C18">
        <w:tc>
          <w:tcPr>
            <w:cnfStyle w:val="001000000000" w:firstRow="0" w:lastRow="0" w:firstColumn="1" w:lastColumn="0" w:oddVBand="0" w:evenVBand="0" w:oddHBand="0" w:evenHBand="0" w:firstRowFirstColumn="0" w:firstRowLastColumn="0" w:lastRowFirstColumn="0" w:lastRowLastColumn="0"/>
            <w:tcW w:w="2689" w:type="dxa"/>
            <w:vAlign w:val="center"/>
          </w:tcPr>
          <w:p w14:paraId="61CDF600" w14:textId="77777777" w:rsidR="00BE40C7" w:rsidRPr="00560861" w:rsidRDefault="00BE40C7" w:rsidP="00560861">
            <w:pPr>
              <w:rPr>
                <w:color w:val="auto"/>
              </w:rPr>
            </w:pPr>
          </w:p>
        </w:tc>
        <w:tc>
          <w:tcPr>
            <w:tcW w:w="5528" w:type="dxa"/>
            <w:vAlign w:val="center"/>
          </w:tcPr>
          <w:p w14:paraId="35634C85"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2693" w:type="dxa"/>
            <w:vAlign w:val="center"/>
          </w:tcPr>
          <w:p w14:paraId="3D7B6115"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c>
          <w:tcPr>
            <w:tcW w:w="3082" w:type="dxa"/>
            <w:vAlign w:val="center"/>
          </w:tcPr>
          <w:p w14:paraId="41484981" w14:textId="77777777" w:rsidR="00955D56" w:rsidRPr="00560861" w:rsidRDefault="00955D56" w:rsidP="00560861">
            <w:pPr>
              <w:cnfStyle w:val="000000000000" w:firstRow="0" w:lastRow="0" w:firstColumn="0" w:lastColumn="0" w:oddVBand="0" w:evenVBand="0" w:oddHBand="0" w:evenHBand="0" w:firstRowFirstColumn="0" w:firstRowLastColumn="0" w:lastRowFirstColumn="0" w:lastRowLastColumn="0"/>
              <w:rPr>
                <w:color w:val="auto"/>
              </w:rPr>
            </w:pPr>
          </w:p>
        </w:tc>
      </w:tr>
    </w:tbl>
    <w:p w14:paraId="55949811" w14:textId="77777777" w:rsidR="006E6898" w:rsidRDefault="006E6898" w:rsidP="00560861">
      <w:pPr>
        <w:sectPr w:rsidR="006E6898" w:rsidSect="00560861">
          <w:footerReference w:type="default" r:id="rId10"/>
          <w:pgSz w:w="16838" w:h="11906" w:orient="landscape"/>
          <w:pgMar w:top="1134" w:right="1418" w:bottom="1134" w:left="1418" w:header="709" w:footer="709" w:gutter="0"/>
          <w:cols w:space="708"/>
          <w:docGrid w:linePitch="360"/>
        </w:sectPr>
      </w:pPr>
    </w:p>
    <w:p w14:paraId="409AAD3A" w14:textId="77777777" w:rsidR="00560861" w:rsidRDefault="006E6898" w:rsidP="006E6898">
      <w:pPr>
        <w:pStyle w:val="berschrift1"/>
        <w:numPr>
          <w:ilvl w:val="0"/>
          <w:numId w:val="5"/>
        </w:numPr>
        <w:ind w:left="426"/>
      </w:pPr>
      <w:r>
        <w:lastRenderedPageBreak/>
        <w:t>Reflexion des Status quo</w:t>
      </w:r>
    </w:p>
    <w:p w14:paraId="08F456E0" w14:textId="77777777" w:rsidR="006E6898" w:rsidRDefault="006E6898" w:rsidP="003805C3">
      <w:pPr>
        <w:pStyle w:val="KeinLeerraum"/>
        <w:spacing w:before="220" w:after="480"/>
        <w:jc w:val="both"/>
      </w:pPr>
      <w:r w:rsidRPr="00CC686A">
        <w:t xml:space="preserve">Bitte stellen Sie im Folgenden Ihre Aktivitäten im Zusammenhang mit den beschriebenen Maßnahmen dar. Dies dient </w:t>
      </w:r>
      <w:r w:rsidR="00CC686A">
        <w:t xml:space="preserve">uns dazu, Ihr Steuerungshandeln </w:t>
      </w:r>
      <w:r w:rsidR="007302E5">
        <w:t>kennenzu</w:t>
      </w:r>
      <w:r w:rsidRPr="00CC686A">
        <w:t>lernen. Bitte beantworten Sie die folgenden Fragen exemplarisch oder mit einer allgemeinen Darstellung Ihres Handelns. Es geht nicht</w:t>
      </w:r>
      <w:r w:rsidR="00CC686A">
        <w:t xml:space="preserve"> darum, alle fünf</w:t>
      </w:r>
      <w:r w:rsidRPr="00CC686A">
        <w:t xml:space="preserve"> Fragen zu jedem der oben genannten Entwicklungsvorhaben einzeln zu beantworten:</w:t>
      </w:r>
    </w:p>
    <w:tbl>
      <w:tblPr>
        <w:tblStyle w:val="Gitternetztabelle6farbigAkzent3"/>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85" w:type="dxa"/>
          <w:bottom w:w="85" w:type="dxa"/>
          <w:right w:w="85" w:type="dxa"/>
        </w:tblCellMar>
        <w:tblLook w:val="04A0" w:firstRow="1" w:lastRow="0" w:firstColumn="1" w:lastColumn="0" w:noHBand="0" w:noVBand="1"/>
      </w:tblPr>
      <w:tblGrid>
        <w:gridCol w:w="9067"/>
      </w:tblGrid>
      <w:tr w:rsidR="00DE7C18" w:rsidRPr="00A67AC1" w14:paraId="6F750AD6" w14:textId="77777777" w:rsidTr="00A67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dotted" w:sz="4" w:space="0" w:color="auto"/>
            </w:tcBorders>
            <w:vAlign w:val="center"/>
          </w:tcPr>
          <w:p w14:paraId="20B589D2" w14:textId="700D3E6A" w:rsidR="00DE7C18" w:rsidRPr="00A67AC1" w:rsidRDefault="00DE7C18" w:rsidP="002323D0">
            <w:pPr>
              <w:pStyle w:val="KeinLeerraum"/>
              <w:numPr>
                <w:ilvl w:val="0"/>
                <w:numId w:val="7"/>
              </w:numPr>
              <w:ind w:left="336" w:hanging="284"/>
              <w:rPr>
                <w:b w:val="0"/>
                <w:color w:val="auto"/>
              </w:rPr>
            </w:pPr>
            <w:r w:rsidRPr="00A67AC1">
              <w:rPr>
                <w:b w:val="0"/>
                <w:color w:val="auto"/>
              </w:rPr>
              <w:t xml:space="preserve">Wie haben </w:t>
            </w:r>
            <w:r w:rsidRPr="00A44984">
              <w:rPr>
                <w:b w:val="0"/>
                <w:color w:val="auto"/>
              </w:rPr>
              <w:t>Sie als</w:t>
            </w:r>
            <w:r w:rsidR="00F04DEE">
              <w:rPr>
                <w:b w:val="0"/>
                <w:color w:val="auto"/>
              </w:rPr>
              <w:t xml:space="preserve"> Leitung/</w:t>
            </w:r>
            <w:bookmarkStart w:id="0" w:name="_GoBack"/>
            <w:bookmarkEnd w:id="0"/>
            <w:r w:rsidR="00963D39" w:rsidRPr="00A44984">
              <w:rPr>
                <w:b w:val="0"/>
                <w:color w:val="auto"/>
              </w:rPr>
              <w:t>Leitung</w:t>
            </w:r>
            <w:r w:rsidR="00A44984" w:rsidRPr="00A44984">
              <w:rPr>
                <w:b w:val="0"/>
                <w:color w:val="auto"/>
              </w:rPr>
              <w:t>s</w:t>
            </w:r>
            <w:r w:rsidR="00D502AF" w:rsidRPr="00A44984">
              <w:rPr>
                <w:b w:val="0"/>
                <w:color w:val="auto"/>
              </w:rPr>
              <w:t>team</w:t>
            </w:r>
            <w:r w:rsidR="00963D39" w:rsidRPr="00A44984">
              <w:rPr>
                <w:b w:val="0"/>
                <w:color w:val="auto"/>
              </w:rPr>
              <w:t xml:space="preserve"> </w:t>
            </w:r>
            <w:r w:rsidRPr="00A44984">
              <w:rPr>
                <w:b w:val="0"/>
                <w:color w:val="auto"/>
              </w:rPr>
              <w:t>den Veränderungsprozess/die Veränderungsprozesse gestaltet?</w:t>
            </w:r>
          </w:p>
        </w:tc>
      </w:tr>
      <w:tr w:rsidR="003805C3" w:rsidRPr="003805C3" w14:paraId="0C5A3CDE" w14:textId="77777777" w:rsidTr="00A67AC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67" w:type="dxa"/>
            <w:tcBorders>
              <w:top w:val="dotted" w:sz="4" w:space="0" w:color="auto"/>
            </w:tcBorders>
            <w:vAlign w:val="center"/>
          </w:tcPr>
          <w:p w14:paraId="782DB3DE" w14:textId="77777777" w:rsidR="00DE7C18" w:rsidRPr="003805C3" w:rsidRDefault="00DE7C18" w:rsidP="002323D0">
            <w:pPr>
              <w:rPr>
                <w:b w:val="0"/>
                <w:color w:val="auto"/>
              </w:rPr>
            </w:pPr>
          </w:p>
        </w:tc>
      </w:tr>
      <w:tr w:rsidR="00DE7C18" w:rsidRPr="00A67AC1" w14:paraId="656032C6" w14:textId="77777777" w:rsidTr="002323D0">
        <w:tc>
          <w:tcPr>
            <w:cnfStyle w:val="001000000000" w:firstRow="0" w:lastRow="0" w:firstColumn="1" w:lastColumn="0" w:oddVBand="0" w:evenVBand="0" w:oddHBand="0" w:evenHBand="0" w:firstRowFirstColumn="0" w:firstRowLastColumn="0" w:lastRowFirstColumn="0" w:lastRowLastColumn="0"/>
            <w:tcW w:w="9067" w:type="dxa"/>
            <w:vAlign w:val="center"/>
          </w:tcPr>
          <w:p w14:paraId="7CDDD5CE" w14:textId="5D9E5329" w:rsidR="00DE7C18" w:rsidRPr="00A67AC1" w:rsidRDefault="00DE7C18" w:rsidP="00DE7C18">
            <w:pPr>
              <w:pStyle w:val="KeinLeerraum"/>
              <w:numPr>
                <w:ilvl w:val="0"/>
                <w:numId w:val="7"/>
              </w:numPr>
              <w:ind w:left="336" w:hanging="284"/>
              <w:rPr>
                <w:b w:val="0"/>
                <w:color w:val="auto"/>
              </w:rPr>
            </w:pPr>
            <w:r w:rsidRPr="00A67AC1">
              <w:rPr>
                <w:b w:val="0"/>
                <w:color w:val="auto"/>
              </w:rPr>
              <w:t xml:space="preserve">In welcher Weise haben </w:t>
            </w:r>
            <w:r w:rsidRPr="00A44984">
              <w:rPr>
                <w:b w:val="0"/>
                <w:color w:val="auto"/>
              </w:rPr>
              <w:t>Abteilungsleitungen – so</w:t>
            </w:r>
            <w:r w:rsidR="00A44984" w:rsidRPr="00A44984">
              <w:rPr>
                <w:b w:val="0"/>
                <w:color w:val="auto"/>
              </w:rPr>
              <w:t>fern vorhanden</w:t>
            </w:r>
            <w:r w:rsidRPr="00A44984">
              <w:rPr>
                <w:b w:val="0"/>
                <w:color w:val="auto"/>
              </w:rPr>
              <w:t xml:space="preserve"> – Verantwortung für Entwicklungsbereiche übernommen?</w:t>
            </w:r>
          </w:p>
        </w:tc>
      </w:tr>
      <w:tr w:rsidR="003805C3" w:rsidRPr="003805C3" w14:paraId="387ABFD2" w14:textId="77777777" w:rsidTr="00A67AC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3688C859" w14:textId="77777777" w:rsidR="00DE7C18" w:rsidRPr="003805C3" w:rsidRDefault="00DE7C18" w:rsidP="002323D0">
            <w:pPr>
              <w:rPr>
                <w:b w:val="0"/>
                <w:color w:val="auto"/>
              </w:rPr>
            </w:pPr>
          </w:p>
        </w:tc>
      </w:tr>
      <w:tr w:rsidR="00DE7C18" w:rsidRPr="00A67AC1" w14:paraId="055054F6" w14:textId="77777777" w:rsidTr="002323D0">
        <w:tc>
          <w:tcPr>
            <w:cnfStyle w:val="001000000000" w:firstRow="0" w:lastRow="0" w:firstColumn="1" w:lastColumn="0" w:oddVBand="0" w:evenVBand="0" w:oddHBand="0" w:evenHBand="0" w:firstRowFirstColumn="0" w:firstRowLastColumn="0" w:lastRowFirstColumn="0" w:lastRowLastColumn="0"/>
            <w:tcW w:w="9067" w:type="dxa"/>
            <w:vAlign w:val="center"/>
          </w:tcPr>
          <w:p w14:paraId="581DABB0" w14:textId="39164128" w:rsidR="00DE7C18" w:rsidRPr="00A67AC1" w:rsidRDefault="00DE7C18" w:rsidP="00DE7C18">
            <w:pPr>
              <w:pStyle w:val="KeinLeerraum"/>
              <w:numPr>
                <w:ilvl w:val="0"/>
                <w:numId w:val="7"/>
              </w:numPr>
              <w:ind w:left="336" w:hanging="284"/>
              <w:rPr>
                <w:b w:val="0"/>
                <w:color w:val="auto"/>
              </w:rPr>
            </w:pPr>
            <w:r w:rsidRPr="00A67AC1">
              <w:rPr>
                <w:b w:val="0"/>
                <w:color w:val="auto"/>
              </w:rPr>
              <w:t xml:space="preserve">Wie sind Sie </w:t>
            </w:r>
            <w:r w:rsidRPr="00A44984">
              <w:rPr>
                <w:b w:val="0"/>
                <w:color w:val="auto"/>
              </w:rPr>
              <w:t xml:space="preserve">als </w:t>
            </w:r>
            <w:r w:rsidR="000D7E5D">
              <w:rPr>
                <w:b w:val="0"/>
                <w:color w:val="auto"/>
              </w:rPr>
              <w:t>Leitung/</w:t>
            </w:r>
            <w:r w:rsidR="000D7E5D" w:rsidRPr="00A44984">
              <w:rPr>
                <w:b w:val="0"/>
                <w:color w:val="auto"/>
              </w:rPr>
              <w:t>Leitungsteam</w:t>
            </w:r>
            <w:r w:rsidRPr="00A67AC1">
              <w:rPr>
                <w:b w:val="0"/>
                <w:color w:val="auto"/>
              </w:rPr>
              <w:t xml:space="preserve"> mit „Stolpersteinen“ umgegangen?</w:t>
            </w:r>
          </w:p>
        </w:tc>
      </w:tr>
      <w:tr w:rsidR="003805C3" w:rsidRPr="003805C3" w14:paraId="7AE713B1" w14:textId="77777777" w:rsidTr="00A67AC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75D8028F" w14:textId="77777777" w:rsidR="00DE7C18" w:rsidRPr="003805C3" w:rsidRDefault="00DE7C18" w:rsidP="002323D0">
            <w:pPr>
              <w:rPr>
                <w:b w:val="0"/>
                <w:color w:val="auto"/>
              </w:rPr>
            </w:pPr>
          </w:p>
        </w:tc>
      </w:tr>
      <w:tr w:rsidR="00DE7C18" w:rsidRPr="00A67AC1" w14:paraId="1CFFB22A" w14:textId="77777777" w:rsidTr="002323D0">
        <w:tc>
          <w:tcPr>
            <w:cnfStyle w:val="001000000000" w:firstRow="0" w:lastRow="0" w:firstColumn="1" w:lastColumn="0" w:oddVBand="0" w:evenVBand="0" w:oddHBand="0" w:evenHBand="0" w:firstRowFirstColumn="0" w:firstRowLastColumn="0" w:lastRowFirstColumn="0" w:lastRowLastColumn="0"/>
            <w:tcW w:w="9067" w:type="dxa"/>
            <w:vAlign w:val="center"/>
          </w:tcPr>
          <w:p w14:paraId="0DEB754D" w14:textId="2A01086A" w:rsidR="00DE7C18" w:rsidRPr="00A67AC1" w:rsidRDefault="00DE7C18" w:rsidP="00A67AC1">
            <w:pPr>
              <w:pStyle w:val="KeinLeerraum"/>
              <w:numPr>
                <w:ilvl w:val="0"/>
                <w:numId w:val="7"/>
              </w:numPr>
              <w:ind w:left="336" w:hanging="284"/>
              <w:rPr>
                <w:b w:val="0"/>
              </w:rPr>
            </w:pPr>
            <w:r w:rsidRPr="00A67AC1">
              <w:rPr>
                <w:b w:val="0"/>
                <w:color w:val="auto"/>
              </w:rPr>
              <w:t xml:space="preserve">Wie schätzen Sie </w:t>
            </w:r>
            <w:r w:rsidRPr="00A44984">
              <w:rPr>
                <w:b w:val="0"/>
                <w:color w:val="auto"/>
              </w:rPr>
              <w:t xml:space="preserve">als </w:t>
            </w:r>
            <w:r w:rsidR="000D7E5D">
              <w:rPr>
                <w:b w:val="0"/>
                <w:color w:val="auto"/>
              </w:rPr>
              <w:t>Leitung/</w:t>
            </w:r>
            <w:r w:rsidR="000D7E5D" w:rsidRPr="00A44984">
              <w:rPr>
                <w:b w:val="0"/>
                <w:color w:val="auto"/>
              </w:rPr>
              <w:t>Leitungsteam</w:t>
            </w:r>
            <w:r w:rsidRPr="00A67AC1">
              <w:rPr>
                <w:b w:val="0"/>
                <w:color w:val="auto"/>
              </w:rPr>
              <w:t xml:space="preserve"> den Verlauf der bisherigen Veränderungsprozesse ein?</w:t>
            </w:r>
          </w:p>
        </w:tc>
      </w:tr>
      <w:tr w:rsidR="003805C3" w:rsidRPr="003805C3" w14:paraId="1BED261A" w14:textId="77777777" w:rsidTr="00A67AC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1862A8A9" w14:textId="77777777" w:rsidR="00DE7C18" w:rsidRPr="003805C3" w:rsidRDefault="00DE7C18" w:rsidP="003805C3">
            <w:pPr>
              <w:pStyle w:val="KeinLeerraum"/>
              <w:rPr>
                <w:b w:val="0"/>
                <w:color w:val="auto"/>
              </w:rPr>
            </w:pPr>
          </w:p>
        </w:tc>
      </w:tr>
      <w:tr w:rsidR="00A67AC1" w:rsidRPr="00A67AC1" w14:paraId="43951712" w14:textId="77777777" w:rsidTr="002323D0">
        <w:tc>
          <w:tcPr>
            <w:cnfStyle w:val="001000000000" w:firstRow="0" w:lastRow="0" w:firstColumn="1" w:lastColumn="0" w:oddVBand="0" w:evenVBand="0" w:oddHBand="0" w:evenHBand="0" w:firstRowFirstColumn="0" w:firstRowLastColumn="0" w:lastRowFirstColumn="0" w:lastRowLastColumn="0"/>
            <w:tcW w:w="9067" w:type="dxa"/>
            <w:vAlign w:val="center"/>
          </w:tcPr>
          <w:p w14:paraId="73DB6A97" w14:textId="5FA03BC4" w:rsidR="00DE7C18" w:rsidRPr="00A67AC1" w:rsidRDefault="003805C3" w:rsidP="00A67AC1">
            <w:pPr>
              <w:pStyle w:val="KeinLeerraum"/>
              <w:numPr>
                <w:ilvl w:val="0"/>
                <w:numId w:val="7"/>
              </w:numPr>
              <w:ind w:left="336" w:hanging="284"/>
              <w:rPr>
                <w:b w:val="0"/>
                <w:color w:val="auto"/>
              </w:rPr>
            </w:pPr>
            <w:r>
              <w:rPr>
                <w:b w:val="0"/>
                <w:color w:val="auto"/>
              </w:rPr>
              <w:t>Was sind aus Ihrer Sicht</w:t>
            </w:r>
            <w:r w:rsidR="00DE7C18" w:rsidRPr="00A67AC1">
              <w:rPr>
                <w:b w:val="0"/>
                <w:color w:val="auto"/>
              </w:rPr>
              <w:t xml:space="preserve"> die zentralen Herausforderungen, vor </w:t>
            </w:r>
            <w:r w:rsidR="00DE7C18" w:rsidRPr="00A44984">
              <w:rPr>
                <w:b w:val="0"/>
                <w:color w:val="auto"/>
              </w:rPr>
              <w:t>denen die</w:t>
            </w:r>
            <w:r w:rsidR="00973FA6">
              <w:rPr>
                <w:b w:val="0"/>
                <w:color w:val="auto"/>
              </w:rPr>
              <w:br/>
            </w:r>
            <w:r w:rsidR="00DE7C18" w:rsidRPr="00A44984">
              <w:rPr>
                <w:b w:val="0"/>
                <w:color w:val="auto"/>
              </w:rPr>
              <w:t>Schule</w:t>
            </w:r>
            <w:r w:rsidR="00963D39" w:rsidRPr="00A44984">
              <w:rPr>
                <w:b w:val="0"/>
                <w:color w:val="auto"/>
              </w:rPr>
              <w:t xml:space="preserve">/das </w:t>
            </w:r>
            <w:proofErr w:type="spellStart"/>
            <w:r w:rsidR="00963D39" w:rsidRPr="00A44984">
              <w:rPr>
                <w:b w:val="0"/>
                <w:color w:val="auto"/>
              </w:rPr>
              <w:t>ReBBZ</w:t>
            </w:r>
            <w:proofErr w:type="spellEnd"/>
            <w:r w:rsidR="00DE7C18" w:rsidRPr="00A44984">
              <w:rPr>
                <w:b w:val="0"/>
                <w:color w:val="auto"/>
              </w:rPr>
              <w:t xml:space="preserve"> mittel- und langfristig steht?</w:t>
            </w:r>
          </w:p>
        </w:tc>
      </w:tr>
      <w:tr w:rsidR="003805C3" w:rsidRPr="003805C3" w14:paraId="0800D805" w14:textId="77777777" w:rsidTr="00A67AC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49A2DCE3" w14:textId="77777777" w:rsidR="00B91549" w:rsidRPr="003805C3" w:rsidRDefault="00B91549" w:rsidP="003805C3">
            <w:pPr>
              <w:pStyle w:val="KeinLeerraum"/>
              <w:rPr>
                <w:b w:val="0"/>
                <w:color w:val="auto"/>
              </w:rPr>
            </w:pPr>
          </w:p>
        </w:tc>
      </w:tr>
    </w:tbl>
    <w:p w14:paraId="236BEC58" w14:textId="77777777" w:rsidR="00FB1FFA" w:rsidRPr="00FB1FFA" w:rsidRDefault="00FB1FFA" w:rsidP="003805C3">
      <w:pPr>
        <w:pStyle w:val="KeinLeerraum"/>
      </w:pPr>
    </w:p>
    <w:sectPr w:rsidR="00FB1FFA" w:rsidRPr="00FB1FFA" w:rsidSect="006E6898">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4431" w14:textId="77777777" w:rsidR="006A14EF" w:rsidRDefault="006A14EF" w:rsidP="00184CA7">
      <w:r>
        <w:separator/>
      </w:r>
    </w:p>
  </w:endnote>
  <w:endnote w:type="continuationSeparator" w:id="0">
    <w:p w14:paraId="39715927" w14:textId="77777777" w:rsidR="006A14EF" w:rsidRDefault="006A14EF" w:rsidP="0018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amburgSans">
    <w:panose1 w:val="020B0503040000020003"/>
    <w:charset w:val="00"/>
    <w:family w:val="swiss"/>
    <w:pitch w:val="variable"/>
    <w:sig w:usb0="A00000EF" w:usb1="4000204A" w:usb2="00000000" w:usb3="00000000" w:csb0="00000093" w:csb1="00000000"/>
    <w:embedRegular r:id="rId1" w:fontKey="{59B58072-0BB8-43C6-81D9-EADE060897E8}"/>
    <w:embedBold r:id="rId2" w:fontKey="{EA990411-826C-4C01-8EA1-1BC6781F0172}"/>
    <w:embedItalic r:id="rId3" w:fontKey="{545F6832-102F-4D09-9710-5D5E0418D14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4891" w14:textId="77777777" w:rsidR="00184CA7" w:rsidRDefault="00724E03">
    <w:pPr>
      <w:pStyle w:val="Fuzeile"/>
    </w:pPr>
    <w:r w:rsidRPr="00184CA7">
      <w:rPr>
        <w:noProof/>
      </w:rPr>
      <mc:AlternateContent>
        <mc:Choice Requires="wps">
          <w:drawing>
            <wp:anchor distT="0" distB="0" distL="114300" distR="114300" simplePos="0" relativeHeight="251660288" behindDoc="0" locked="0" layoutInCell="0" allowOverlap="1" wp14:anchorId="6D1AB1AA" wp14:editId="341EC6A9">
              <wp:simplePos x="0" y="0"/>
              <wp:positionH relativeFrom="leftMargin">
                <wp:posOffset>314053</wp:posOffset>
              </wp:positionH>
              <wp:positionV relativeFrom="page">
                <wp:posOffset>9981565</wp:posOffset>
              </wp:positionV>
              <wp:extent cx="641350" cy="320675"/>
              <wp:effectExtent l="0" t="0" r="0" b="0"/>
              <wp:wrapNone/>
              <wp:docPr id="558"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20675"/>
                      </a:xfrm>
                      <a:prstGeom prst="rect">
                        <a:avLst/>
                      </a:prstGeom>
                      <a:noFill/>
                    </wps:spPr>
                    <wps:txbx>
                      <w:txbxContent>
                        <w:sdt>
                          <w:sdtPr>
                            <w:rPr>
                              <w:rFonts w:eastAsiaTheme="majorEastAsia" w:cstheme="majorBidi"/>
                              <w:bCs/>
                              <w:sz w:val="20"/>
                              <w:szCs w:val="20"/>
                            </w:rPr>
                            <w:id w:val="-300997894"/>
                          </w:sdtPr>
                          <w:sdtEndPr/>
                          <w:sdtContent>
                            <w:sdt>
                              <w:sdtPr>
                                <w:rPr>
                                  <w:rFonts w:eastAsiaTheme="majorEastAsia" w:cstheme="majorBidi"/>
                                  <w:bCs/>
                                  <w:sz w:val="20"/>
                                  <w:szCs w:val="20"/>
                                </w:rPr>
                                <w:id w:val="818998345"/>
                              </w:sdtPr>
                              <w:sdtEndPr/>
                              <w:sdtContent>
                                <w:p w14:paraId="076857EC" w14:textId="77777777" w:rsidR="00724E03" w:rsidRPr="0028108E" w:rsidRDefault="00724E03"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1</w:t>
                                  </w:r>
                                  <w:r w:rsidRPr="0028108E">
                                    <w:rPr>
                                      <w:rFonts w:eastAsiaTheme="majorEastAsia" w:cstheme="majorBidi"/>
                                      <w:bCs/>
                                      <w:color w:val="FFFFFF" w:themeColor="background1"/>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B1AA" id="Rechteck 9" o:spid="_x0000_s1026" style="position:absolute;margin-left:24.75pt;margin-top:785.95pt;width:50.5pt;height:25.2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" o:allowincell="f" filled="f" stroked="f">
              <v:textbox>
                <w:txbxContent>
                  <w:sdt>
                    <w:sdtPr>
                      <w:rPr>
                        <w:rFonts w:eastAsiaTheme="majorEastAsia" w:cstheme="majorBidi"/>
                        <w:bCs/>
                        <w:sz w:val="20"/>
                        <w:szCs w:val="20"/>
                      </w:rPr>
                      <w:id w:val="-300997894"/>
                    </w:sdtPr>
                    <w:sdtEndPr/>
                    <w:sdtContent>
                      <w:sdt>
                        <w:sdtPr>
                          <w:rPr>
                            <w:rFonts w:eastAsiaTheme="majorEastAsia" w:cstheme="majorBidi"/>
                            <w:bCs/>
                            <w:sz w:val="20"/>
                            <w:szCs w:val="20"/>
                          </w:rPr>
                          <w:id w:val="818998345"/>
                        </w:sdtPr>
                        <w:sdtEndPr/>
                        <w:sdtContent>
                          <w:p w14:paraId="076857EC" w14:textId="77777777" w:rsidR="00724E03" w:rsidRPr="0028108E" w:rsidRDefault="00724E03"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1</w:t>
                            </w:r>
                            <w:r w:rsidRPr="0028108E">
                              <w:rPr>
                                <w:rFonts w:eastAsiaTheme="majorEastAsia" w:cstheme="majorBidi"/>
                                <w:bCs/>
                                <w:color w:val="FFFFFF" w:themeColor="background1"/>
                                <w:sz w:val="20"/>
                                <w:szCs w:val="20"/>
                              </w:rPr>
                              <w:fldChar w:fldCharType="end"/>
                            </w:r>
                          </w:p>
                        </w:sdtContent>
                      </w:sdt>
                    </w:sdtContent>
                  </w:sdt>
                </w:txbxContent>
              </v:textbox>
              <w10:wrap anchorx="margin" anchory="page"/>
            </v:rect>
          </w:pict>
        </mc:Fallback>
      </mc:AlternateContent>
    </w:r>
    <w:r w:rsidRPr="00184CA7">
      <w:rPr>
        <w:noProof/>
      </w:rPr>
      <mc:AlternateContent>
        <mc:Choice Requires="wps">
          <w:drawing>
            <wp:anchor distT="0" distB="0" distL="114300" distR="114300" simplePos="0" relativeHeight="251659263" behindDoc="0" locked="0" layoutInCell="1" allowOverlap="1" wp14:anchorId="1BB81DA2" wp14:editId="01559A56">
              <wp:simplePos x="0" y="0"/>
              <wp:positionH relativeFrom="column">
                <wp:posOffset>-920025</wp:posOffset>
              </wp:positionH>
              <wp:positionV relativeFrom="paragraph">
                <wp:posOffset>-98425</wp:posOffset>
              </wp:positionV>
              <wp:extent cx="946785" cy="269875"/>
              <wp:effectExtent l="0" t="0" r="5715" b="0"/>
              <wp:wrapNone/>
              <wp:docPr id="1" name="Freihandform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946785" cy="269875"/>
                      </a:xfrm>
                      <a:custGeom>
                        <a:avLst/>
                        <a:gdLst/>
                        <a:ahLst/>
                        <a:cxnLst/>
                        <a:rect l="l" t="t" r="r" b="b"/>
                        <a:pathLst>
                          <a:path w="946800" h="270000">
                            <a:moveTo>
                              <a:pt x="0" y="0"/>
                            </a:moveTo>
                            <a:lnTo>
                              <a:pt x="407" y="0"/>
                            </a:lnTo>
                            <a:lnTo>
                              <a:pt x="513546" y="0"/>
                            </a:lnTo>
                            <a:lnTo>
                              <a:pt x="544621" y="0"/>
                            </a:lnTo>
                            <a:lnTo>
                              <a:pt x="595565" y="0"/>
                            </a:lnTo>
                            <a:lnTo>
                              <a:pt x="946800" y="0"/>
                            </a:lnTo>
                            <a:lnTo>
                              <a:pt x="790687" y="229347"/>
                            </a:lnTo>
                            <a:cubicBezTo>
                              <a:pt x="773288" y="253081"/>
                              <a:pt x="752401" y="268960"/>
                              <a:pt x="719303" y="270000"/>
                            </a:cubicBezTo>
                            <a:lnTo>
                              <a:pt x="595565" y="270000"/>
                            </a:lnTo>
                            <a:lnTo>
                              <a:pt x="544621" y="270000"/>
                            </a:lnTo>
                            <a:lnTo>
                              <a:pt x="513546" y="270000"/>
                            </a:lnTo>
                            <a:lnTo>
                              <a:pt x="407" y="270000"/>
                            </a:lnTo>
                            <a:lnTo>
                              <a:pt x="0" y="270000"/>
                            </a:lnTo>
                            <a:close/>
                          </a:path>
                        </a:pathLst>
                      </a:custGeom>
                      <a:solidFill>
                        <a:srgbClr val="E1001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8218C" id="Freihandform 27" o:spid="_x0000_s1026" style="position:absolute;margin-left:-72.45pt;margin-top:-7.75pt;width:74.55pt;height:21.25pt;z-index:251659263;visibility:visible;mso-wrap-style:square;mso-wrap-distance-left:9pt;mso-wrap-distance-top:0;mso-wrap-distance-right:9pt;mso-wrap-distance-bottom:0;mso-position-horizontal:absolute;mso-position-horizontal-relative:text;mso-position-vertical:absolute;mso-position-vertical-relative:text;v-text-anchor:middle" coordsize="946800,27000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" path="m,l407,,513546,r31075,l595565,,946800,,790687,229347v-17399,23734,-38286,39613,-71384,40653l595565,270000r-50944,l513546,270000r-513139,l,270000,,xe" fillcolor="#e10019" stroked="f" strokeweight=".5pt">
              <v:stroke joinstyle="miter"/>
              <v:path arrowok="t"/>
              <o:lock v:ext="edit" aspectratio="t"/>
            </v:shape>
          </w:pict>
        </mc:Fallback>
      </mc:AlternateContent>
    </w:r>
    <w:r w:rsidRPr="00184CA7">
      <w:rPr>
        <w:noProof/>
      </w:rPr>
      <mc:AlternateContent>
        <mc:Choice Requires="wps">
          <w:drawing>
            <wp:anchor distT="0" distB="0" distL="114300" distR="114300" simplePos="0" relativeHeight="251663360" behindDoc="0" locked="0" layoutInCell="0" allowOverlap="1" wp14:anchorId="4C0E777C" wp14:editId="620AAA43">
              <wp:simplePos x="0" y="0"/>
              <wp:positionH relativeFrom="leftMargin">
                <wp:posOffset>316502</wp:posOffset>
              </wp:positionH>
              <wp:positionV relativeFrom="page">
                <wp:posOffset>6953159</wp:posOffset>
              </wp:positionV>
              <wp:extent cx="641350" cy="320675"/>
              <wp:effectExtent l="0" t="0" r="0" b="0"/>
              <wp:wrapNone/>
              <wp:docPr id="3"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20675"/>
                      </a:xfrm>
                      <a:prstGeom prst="rect">
                        <a:avLst/>
                      </a:prstGeom>
                      <a:noFill/>
                    </wps:spPr>
                    <wps:txbx>
                      <w:txbxContent>
                        <w:sdt>
                          <w:sdtPr>
                            <w:rPr>
                              <w:rFonts w:eastAsiaTheme="majorEastAsia" w:cstheme="majorBidi"/>
                              <w:bCs/>
                              <w:sz w:val="20"/>
                              <w:szCs w:val="20"/>
                            </w:rPr>
                            <w:id w:val="404120312"/>
                          </w:sdtPr>
                          <w:sdtEndPr/>
                          <w:sdtContent>
                            <w:sdt>
                              <w:sdtPr>
                                <w:rPr>
                                  <w:rFonts w:eastAsiaTheme="majorEastAsia" w:cstheme="majorBidi"/>
                                  <w:bCs/>
                                  <w:sz w:val="20"/>
                                  <w:szCs w:val="20"/>
                                </w:rPr>
                                <w:id w:val="585892870"/>
                              </w:sdtPr>
                              <w:sdtEndPr/>
                              <w:sdtContent>
                                <w:p w14:paraId="62E48682" w14:textId="77777777" w:rsidR="00724E03" w:rsidRPr="0028108E" w:rsidRDefault="00724E03"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1</w:t>
                                  </w:r>
                                  <w:r w:rsidRPr="0028108E">
                                    <w:rPr>
                                      <w:rFonts w:eastAsiaTheme="majorEastAsia" w:cstheme="majorBidi"/>
                                      <w:bCs/>
                                      <w:color w:val="FFFFFF" w:themeColor="background1"/>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E777C" id="_x0000_s1027" style="position:absolute;margin-left:24.9pt;margin-top:547.5pt;width:50.5pt;height:25.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" o:allowincell="f" filled="f" stroked="f">
              <v:textbox>
                <w:txbxContent>
                  <w:sdt>
                    <w:sdtPr>
                      <w:rPr>
                        <w:rFonts w:eastAsiaTheme="majorEastAsia" w:cstheme="majorBidi"/>
                        <w:bCs/>
                        <w:sz w:val="20"/>
                        <w:szCs w:val="20"/>
                      </w:rPr>
                      <w:id w:val="404120312"/>
                    </w:sdtPr>
                    <w:sdtEndPr/>
                    <w:sdtContent>
                      <w:sdt>
                        <w:sdtPr>
                          <w:rPr>
                            <w:rFonts w:eastAsiaTheme="majorEastAsia" w:cstheme="majorBidi"/>
                            <w:bCs/>
                            <w:sz w:val="20"/>
                            <w:szCs w:val="20"/>
                          </w:rPr>
                          <w:id w:val="585892870"/>
                        </w:sdtPr>
                        <w:sdtEndPr/>
                        <w:sdtContent>
                          <w:p w14:paraId="62E48682" w14:textId="77777777" w:rsidR="00724E03" w:rsidRPr="0028108E" w:rsidRDefault="00724E03"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1</w:t>
                            </w:r>
                            <w:r w:rsidRPr="0028108E">
                              <w:rPr>
                                <w:rFonts w:eastAsiaTheme="majorEastAsia" w:cstheme="majorBidi"/>
                                <w:bCs/>
                                <w:color w:val="FFFFFF" w:themeColor="background1"/>
                                <w:sz w:val="20"/>
                                <w:szCs w:val="20"/>
                              </w:rPr>
                              <w:fldChar w:fldCharType="end"/>
                            </w:r>
                          </w:p>
                        </w:sdtContent>
                      </w:sdt>
                    </w:sdtContent>
                  </w:sdt>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ECDD" w14:textId="77777777" w:rsidR="00724E03" w:rsidRDefault="00724E03">
    <w:pPr>
      <w:pStyle w:val="Fuzeile"/>
    </w:pPr>
    <w:r w:rsidRPr="00184CA7">
      <w:rPr>
        <w:noProof/>
      </w:rPr>
      <mc:AlternateContent>
        <mc:Choice Requires="wps">
          <w:drawing>
            <wp:anchor distT="0" distB="0" distL="114300" distR="114300" simplePos="0" relativeHeight="251667456" behindDoc="0" locked="0" layoutInCell="0" allowOverlap="1" wp14:anchorId="4E32A5F4" wp14:editId="081564C6">
              <wp:simplePos x="0" y="0"/>
              <wp:positionH relativeFrom="leftMargin">
                <wp:posOffset>357233</wp:posOffset>
              </wp:positionH>
              <wp:positionV relativeFrom="page">
                <wp:posOffset>6849110</wp:posOffset>
              </wp:positionV>
              <wp:extent cx="641350" cy="320675"/>
              <wp:effectExtent l="0" t="0" r="0" b="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20675"/>
                      </a:xfrm>
                      <a:prstGeom prst="rect">
                        <a:avLst/>
                      </a:prstGeom>
                      <a:noFill/>
                    </wps:spPr>
                    <wps:txbx>
                      <w:txbxContent>
                        <w:sdt>
                          <w:sdtPr>
                            <w:rPr>
                              <w:rFonts w:eastAsiaTheme="majorEastAsia" w:cstheme="majorBidi"/>
                              <w:bCs/>
                              <w:sz w:val="20"/>
                              <w:szCs w:val="20"/>
                            </w:rPr>
                            <w:id w:val="1109165578"/>
                          </w:sdtPr>
                          <w:sdtEndPr/>
                          <w:sdtContent>
                            <w:sdt>
                              <w:sdtPr>
                                <w:rPr>
                                  <w:rFonts w:eastAsiaTheme="majorEastAsia" w:cstheme="majorBidi"/>
                                  <w:bCs/>
                                  <w:sz w:val="20"/>
                                  <w:szCs w:val="20"/>
                                </w:rPr>
                                <w:id w:val="2088117242"/>
                              </w:sdtPr>
                              <w:sdtEndPr/>
                              <w:sdtContent>
                                <w:p w14:paraId="1B3458EA" w14:textId="77777777" w:rsidR="00724E03" w:rsidRPr="0028108E" w:rsidRDefault="00724E03"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2</w:t>
                                  </w:r>
                                  <w:r w:rsidRPr="0028108E">
                                    <w:rPr>
                                      <w:rFonts w:eastAsiaTheme="majorEastAsia" w:cstheme="majorBidi"/>
                                      <w:bCs/>
                                      <w:color w:val="FFFFFF" w:themeColor="background1"/>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A5F4" id="_x0000_s1028" style="position:absolute;margin-left:28.15pt;margin-top:539.3pt;width:50.5pt;height:25.2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" o:allowincell="f" filled="f" stroked="f">
              <v:textbox>
                <w:txbxContent>
                  <w:sdt>
                    <w:sdtPr>
                      <w:rPr>
                        <w:rFonts w:eastAsiaTheme="majorEastAsia" w:cstheme="majorBidi"/>
                        <w:bCs/>
                        <w:sz w:val="20"/>
                        <w:szCs w:val="20"/>
                      </w:rPr>
                      <w:id w:val="1109165578"/>
                    </w:sdtPr>
                    <w:sdtEndPr/>
                    <w:sdtContent>
                      <w:sdt>
                        <w:sdtPr>
                          <w:rPr>
                            <w:rFonts w:eastAsiaTheme="majorEastAsia" w:cstheme="majorBidi"/>
                            <w:bCs/>
                            <w:sz w:val="20"/>
                            <w:szCs w:val="20"/>
                          </w:rPr>
                          <w:id w:val="2088117242"/>
                        </w:sdtPr>
                        <w:sdtEndPr/>
                        <w:sdtContent>
                          <w:p w14:paraId="1B3458EA" w14:textId="77777777" w:rsidR="00724E03" w:rsidRPr="0028108E" w:rsidRDefault="00724E03"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2</w:t>
                            </w:r>
                            <w:r w:rsidRPr="0028108E">
                              <w:rPr>
                                <w:rFonts w:eastAsiaTheme="majorEastAsia" w:cstheme="majorBidi"/>
                                <w:bCs/>
                                <w:color w:val="FFFFFF" w:themeColor="background1"/>
                                <w:sz w:val="20"/>
                                <w:szCs w:val="20"/>
                              </w:rPr>
                              <w:fldChar w:fldCharType="end"/>
                            </w:r>
                          </w:p>
                        </w:sdtContent>
                      </w:sdt>
                    </w:sdtContent>
                  </w:sdt>
                </w:txbxContent>
              </v:textbox>
              <w10:wrap anchorx="margin" anchory="page"/>
            </v:rect>
          </w:pict>
        </mc:Fallback>
      </mc:AlternateContent>
    </w:r>
    <w:r w:rsidRPr="00184CA7">
      <w:rPr>
        <w:noProof/>
      </w:rPr>
      <mc:AlternateContent>
        <mc:Choice Requires="wps">
          <w:drawing>
            <wp:anchor distT="0" distB="0" distL="114300" distR="114300" simplePos="0" relativeHeight="251658238" behindDoc="0" locked="0" layoutInCell="1" allowOverlap="1" wp14:anchorId="37C7BF52" wp14:editId="050379E5">
              <wp:simplePos x="0" y="0"/>
              <wp:positionH relativeFrom="column">
                <wp:posOffset>-892810</wp:posOffset>
              </wp:positionH>
              <wp:positionV relativeFrom="paragraph">
                <wp:posOffset>-103867</wp:posOffset>
              </wp:positionV>
              <wp:extent cx="946785" cy="269875"/>
              <wp:effectExtent l="0" t="0" r="5715" b="0"/>
              <wp:wrapNone/>
              <wp:docPr id="4" name="Freihandform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946785" cy="269875"/>
                      </a:xfrm>
                      <a:custGeom>
                        <a:avLst/>
                        <a:gdLst/>
                        <a:ahLst/>
                        <a:cxnLst/>
                        <a:rect l="l" t="t" r="r" b="b"/>
                        <a:pathLst>
                          <a:path w="946800" h="270000">
                            <a:moveTo>
                              <a:pt x="0" y="0"/>
                            </a:moveTo>
                            <a:lnTo>
                              <a:pt x="407" y="0"/>
                            </a:lnTo>
                            <a:lnTo>
                              <a:pt x="513546" y="0"/>
                            </a:lnTo>
                            <a:lnTo>
                              <a:pt x="544621" y="0"/>
                            </a:lnTo>
                            <a:lnTo>
                              <a:pt x="595565" y="0"/>
                            </a:lnTo>
                            <a:lnTo>
                              <a:pt x="946800" y="0"/>
                            </a:lnTo>
                            <a:lnTo>
                              <a:pt x="790687" y="229347"/>
                            </a:lnTo>
                            <a:cubicBezTo>
                              <a:pt x="773288" y="253081"/>
                              <a:pt x="752401" y="268960"/>
                              <a:pt x="719303" y="270000"/>
                            </a:cubicBezTo>
                            <a:lnTo>
                              <a:pt x="595565" y="270000"/>
                            </a:lnTo>
                            <a:lnTo>
                              <a:pt x="544621" y="270000"/>
                            </a:lnTo>
                            <a:lnTo>
                              <a:pt x="513546" y="270000"/>
                            </a:lnTo>
                            <a:lnTo>
                              <a:pt x="407" y="270000"/>
                            </a:lnTo>
                            <a:lnTo>
                              <a:pt x="0" y="270000"/>
                            </a:lnTo>
                            <a:close/>
                          </a:path>
                        </a:pathLst>
                      </a:custGeom>
                      <a:solidFill>
                        <a:srgbClr val="E1001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710659" id="Freihandform 27" o:spid="_x0000_s1026" style="position:absolute;margin-left:-70.3pt;margin-top:-8.2pt;width:74.55pt;height:21.25pt;z-index:251658238;visibility:visible;mso-wrap-style:square;mso-wrap-distance-left:9pt;mso-wrap-distance-top:0;mso-wrap-distance-right:9pt;mso-wrap-distance-bottom:0;mso-position-horizontal:absolute;mso-position-horizontal-relative:text;mso-position-vertical:absolute;mso-position-vertical-relative:text;v-text-anchor:middle" coordsize="946800,27000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" path="m,l407,,513546,r31075,l595565,,946800,,790687,229347v-17399,23734,-38286,39613,-71384,40653l595565,270000r-50944,l513546,270000r-513139,l,270000,,xe" fillcolor="#e10019" stroked="f" strokeweight=".5pt">
              <v:stroke joinstyle="miter"/>
              <v:path arrowok="t"/>
              <o:lock v:ext="edit" aspectratio="t"/>
            </v:shape>
          </w:pict>
        </mc:Fallback>
      </mc:AlternateContent>
    </w:r>
    <w:r w:rsidRPr="00184CA7">
      <w:rPr>
        <w:noProof/>
      </w:rPr>
      <mc:AlternateContent>
        <mc:Choice Requires="wps">
          <w:drawing>
            <wp:anchor distT="0" distB="0" distL="114300" distR="114300" simplePos="0" relativeHeight="251665408" behindDoc="0" locked="0" layoutInCell="0" allowOverlap="1" wp14:anchorId="7167F625" wp14:editId="3C5ACCDF">
              <wp:simplePos x="0" y="0"/>
              <wp:positionH relativeFrom="leftMargin">
                <wp:posOffset>382089</wp:posOffset>
              </wp:positionH>
              <wp:positionV relativeFrom="page">
                <wp:posOffset>9981656</wp:posOffset>
              </wp:positionV>
              <wp:extent cx="641350" cy="320675"/>
              <wp:effectExtent l="0" t="0" r="0" b="0"/>
              <wp:wrapNone/>
              <wp:docPr id="6"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20675"/>
                      </a:xfrm>
                      <a:prstGeom prst="rect">
                        <a:avLst/>
                      </a:prstGeom>
                      <a:noFill/>
                    </wps:spPr>
                    <wps:txbx>
                      <w:txbxContent>
                        <w:sdt>
                          <w:sdtPr>
                            <w:rPr>
                              <w:rFonts w:eastAsiaTheme="majorEastAsia" w:cstheme="majorBidi"/>
                              <w:bCs/>
                              <w:sz w:val="20"/>
                              <w:szCs w:val="20"/>
                            </w:rPr>
                            <w:id w:val="-1891098019"/>
                          </w:sdtPr>
                          <w:sdtEndPr/>
                          <w:sdtContent>
                            <w:sdt>
                              <w:sdtPr>
                                <w:rPr>
                                  <w:rFonts w:eastAsiaTheme="majorEastAsia" w:cstheme="majorBidi"/>
                                  <w:bCs/>
                                  <w:sz w:val="20"/>
                                  <w:szCs w:val="20"/>
                                </w:rPr>
                                <w:id w:val="-1629224317"/>
                              </w:sdtPr>
                              <w:sdtEndPr/>
                              <w:sdtContent>
                                <w:p w14:paraId="402BFE79" w14:textId="77777777" w:rsidR="00724E03" w:rsidRPr="0028108E" w:rsidRDefault="00724E03"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2</w:t>
                                  </w:r>
                                  <w:r w:rsidRPr="0028108E">
                                    <w:rPr>
                                      <w:rFonts w:eastAsiaTheme="majorEastAsia" w:cstheme="majorBidi"/>
                                      <w:bCs/>
                                      <w:color w:val="FFFFFF" w:themeColor="background1"/>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7F625" id="_x0000_s1029" style="position:absolute;margin-left:30.1pt;margin-top:785.95pt;width:50.5pt;height:25.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" o:allowincell="f" filled="f" stroked="f">
              <v:textbox>
                <w:txbxContent>
                  <w:sdt>
                    <w:sdtPr>
                      <w:rPr>
                        <w:rFonts w:eastAsiaTheme="majorEastAsia" w:cstheme="majorBidi"/>
                        <w:bCs/>
                        <w:sz w:val="20"/>
                        <w:szCs w:val="20"/>
                      </w:rPr>
                      <w:id w:val="-1891098019"/>
                    </w:sdtPr>
                    <w:sdtEndPr/>
                    <w:sdtContent>
                      <w:sdt>
                        <w:sdtPr>
                          <w:rPr>
                            <w:rFonts w:eastAsiaTheme="majorEastAsia" w:cstheme="majorBidi"/>
                            <w:bCs/>
                            <w:sz w:val="20"/>
                            <w:szCs w:val="20"/>
                          </w:rPr>
                          <w:id w:val="-1629224317"/>
                        </w:sdtPr>
                        <w:sdtEndPr/>
                        <w:sdtContent>
                          <w:p w14:paraId="402BFE79" w14:textId="77777777" w:rsidR="00724E03" w:rsidRPr="0028108E" w:rsidRDefault="00724E03"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2</w:t>
                            </w:r>
                            <w:r w:rsidRPr="0028108E">
                              <w:rPr>
                                <w:rFonts w:eastAsiaTheme="majorEastAsia" w:cstheme="majorBidi"/>
                                <w:bCs/>
                                <w:color w:val="FFFFFF" w:themeColor="background1"/>
                                <w:sz w:val="20"/>
                                <w:szCs w:val="20"/>
                              </w:rPr>
                              <w:fldChar w:fldCharType="end"/>
                            </w:r>
                          </w:p>
                        </w:sdtContent>
                      </w:sdt>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7EE7" w14:textId="77777777" w:rsidR="00B91549" w:rsidRDefault="00B91549">
    <w:pPr>
      <w:pStyle w:val="Fuzeile"/>
    </w:pPr>
    <w:r w:rsidRPr="00184CA7">
      <w:rPr>
        <w:noProof/>
      </w:rPr>
      <mc:AlternateContent>
        <mc:Choice Requires="wps">
          <w:drawing>
            <wp:anchor distT="0" distB="0" distL="114300" distR="114300" simplePos="0" relativeHeight="251671552" behindDoc="0" locked="0" layoutInCell="0" allowOverlap="1" wp14:anchorId="0272625A" wp14:editId="7933DA47">
              <wp:simplePos x="0" y="0"/>
              <wp:positionH relativeFrom="leftMargin">
                <wp:posOffset>357233</wp:posOffset>
              </wp:positionH>
              <wp:positionV relativeFrom="page">
                <wp:posOffset>6849110</wp:posOffset>
              </wp:positionV>
              <wp:extent cx="641350" cy="320675"/>
              <wp:effectExtent l="0" t="0" r="0" b="0"/>
              <wp:wrapNone/>
              <wp:docPr id="7"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20675"/>
                      </a:xfrm>
                      <a:prstGeom prst="rect">
                        <a:avLst/>
                      </a:prstGeom>
                      <a:noFill/>
                    </wps:spPr>
                    <wps:txbx>
                      <w:txbxContent>
                        <w:sdt>
                          <w:sdtPr>
                            <w:rPr>
                              <w:rFonts w:eastAsiaTheme="majorEastAsia" w:cstheme="majorBidi"/>
                              <w:bCs/>
                              <w:sz w:val="20"/>
                              <w:szCs w:val="20"/>
                            </w:rPr>
                            <w:id w:val="1622339080"/>
                          </w:sdtPr>
                          <w:sdtEndPr/>
                          <w:sdtContent>
                            <w:sdt>
                              <w:sdtPr>
                                <w:rPr>
                                  <w:rFonts w:eastAsiaTheme="majorEastAsia" w:cstheme="majorBidi"/>
                                  <w:bCs/>
                                  <w:sz w:val="20"/>
                                  <w:szCs w:val="20"/>
                                </w:rPr>
                                <w:id w:val="260650836"/>
                              </w:sdtPr>
                              <w:sdtEndPr/>
                              <w:sdtContent>
                                <w:p w14:paraId="6B635BF0" w14:textId="77777777" w:rsidR="00B91549" w:rsidRPr="0028108E" w:rsidRDefault="00B91549"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3</w:t>
                                  </w:r>
                                  <w:r w:rsidRPr="0028108E">
                                    <w:rPr>
                                      <w:rFonts w:eastAsiaTheme="majorEastAsia" w:cstheme="majorBidi"/>
                                      <w:bCs/>
                                      <w:color w:val="FFFFFF" w:themeColor="background1"/>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625A" id="_x0000_s1030" style="position:absolute;margin-left:28.15pt;margin-top:539.3pt;width:50.5pt;height:25.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" o:allowincell="f" filled="f" stroked="f">
              <v:textbox>
                <w:txbxContent>
                  <w:sdt>
                    <w:sdtPr>
                      <w:rPr>
                        <w:rFonts w:eastAsiaTheme="majorEastAsia" w:cstheme="majorBidi"/>
                        <w:bCs/>
                        <w:sz w:val="20"/>
                        <w:szCs w:val="20"/>
                      </w:rPr>
                      <w:id w:val="1622339080"/>
                    </w:sdtPr>
                    <w:sdtEndPr/>
                    <w:sdtContent>
                      <w:sdt>
                        <w:sdtPr>
                          <w:rPr>
                            <w:rFonts w:eastAsiaTheme="majorEastAsia" w:cstheme="majorBidi"/>
                            <w:bCs/>
                            <w:sz w:val="20"/>
                            <w:szCs w:val="20"/>
                          </w:rPr>
                          <w:id w:val="260650836"/>
                        </w:sdtPr>
                        <w:sdtEndPr/>
                        <w:sdtContent>
                          <w:p w14:paraId="6B635BF0" w14:textId="77777777" w:rsidR="00B91549" w:rsidRPr="0028108E" w:rsidRDefault="00B91549"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3</w:t>
                            </w:r>
                            <w:r w:rsidRPr="0028108E">
                              <w:rPr>
                                <w:rFonts w:eastAsiaTheme="majorEastAsia" w:cstheme="majorBidi"/>
                                <w:bCs/>
                                <w:color w:val="FFFFFF" w:themeColor="background1"/>
                                <w:sz w:val="20"/>
                                <w:szCs w:val="20"/>
                              </w:rPr>
                              <w:fldChar w:fldCharType="end"/>
                            </w:r>
                          </w:p>
                        </w:sdtContent>
                      </w:sdt>
                    </w:sdtContent>
                  </w:sdt>
                </w:txbxContent>
              </v:textbox>
              <w10:wrap anchorx="margin" anchory="page"/>
            </v:rect>
          </w:pict>
        </mc:Fallback>
      </mc:AlternateContent>
    </w:r>
    <w:r w:rsidRPr="00184CA7">
      <w:rPr>
        <w:noProof/>
      </w:rPr>
      <mc:AlternateContent>
        <mc:Choice Requires="wps">
          <w:drawing>
            <wp:anchor distT="0" distB="0" distL="114300" distR="114300" simplePos="0" relativeHeight="251669504" behindDoc="0" locked="0" layoutInCell="1" allowOverlap="1" wp14:anchorId="5549CFDA" wp14:editId="0BB7CAEB">
              <wp:simplePos x="0" y="0"/>
              <wp:positionH relativeFrom="column">
                <wp:posOffset>-892810</wp:posOffset>
              </wp:positionH>
              <wp:positionV relativeFrom="paragraph">
                <wp:posOffset>-103867</wp:posOffset>
              </wp:positionV>
              <wp:extent cx="946785" cy="269875"/>
              <wp:effectExtent l="0" t="0" r="5715" b="0"/>
              <wp:wrapNone/>
              <wp:docPr id="8" name="Freihandform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946785" cy="269875"/>
                      </a:xfrm>
                      <a:custGeom>
                        <a:avLst/>
                        <a:gdLst/>
                        <a:ahLst/>
                        <a:cxnLst/>
                        <a:rect l="l" t="t" r="r" b="b"/>
                        <a:pathLst>
                          <a:path w="946800" h="270000">
                            <a:moveTo>
                              <a:pt x="0" y="0"/>
                            </a:moveTo>
                            <a:lnTo>
                              <a:pt x="407" y="0"/>
                            </a:lnTo>
                            <a:lnTo>
                              <a:pt x="513546" y="0"/>
                            </a:lnTo>
                            <a:lnTo>
                              <a:pt x="544621" y="0"/>
                            </a:lnTo>
                            <a:lnTo>
                              <a:pt x="595565" y="0"/>
                            </a:lnTo>
                            <a:lnTo>
                              <a:pt x="946800" y="0"/>
                            </a:lnTo>
                            <a:lnTo>
                              <a:pt x="790687" y="229347"/>
                            </a:lnTo>
                            <a:cubicBezTo>
                              <a:pt x="773288" y="253081"/>
                              <a:pt x="752401" y="268960"/>
                              <a:pt x="719303" y="270000"/>
                            </a:cubicBezTo>
                            <a:lnTo>
                              <a:pt x="595565" y="270000"/>
                            </a:lnTo>
                            <a:lnTo>
                              <a:pt x="544621" y="270000"/>
                            </a:lnTo>
                            <a:lnTo>
                              <a:pt x="513546" y="270000"/>
                            </a:lnTo>
                            <a:lnTo>
                              <a:pt x="407" y="270000"/>
                            </a:lnTo>
                            <a:lnTo>
                              <a:pt x="0" y="270000"/>
                            </a:lnTo>
                            <a:close/>
                          </a:path>
                        </a:pathLst>
                      </a:custGeom>
                      <a:solidFill>
                        <a:srgbClr val="E1001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0B616A" id="Freihandform 27" o:spid="_x0000_s1026" style="position:absolute;margin-left:-70.3pt;margin-top:-8.2pt;width:74.55pt;height:21.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946800,27000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" path="m,l407,,513546,r31075,l595565,,946800,,790687,229347v-17399,23734,-38286,39613,-71384,40653l595565,270000r-50944,l513546,270000r-513139,l,270000,,xe" fillcolor="#e10019" stroked="f" strokeweight=".5pt">
              <v:stroke joinstyle="miter"/>
              <v:path arrowok="t"/>
              <o:lock v:ext="edit" aspectratio="t"/>
            </v:shape>
          </w:pict>
        </mc:Fallback>
      </mc:AlternateContent>
    </w:r>
    <w:r w:rsidRPr="00184CA7">
      <w:rPr>
        <w:noProof/>
      </w:rPr>
      <mc:AlternateContent>
        <mc:Choice Requires="wps">
          <w:drawing>
            <wp:anchor distT="0" distB="0" distL="114300" distR="114300" simplePos="0" relativeHeight="251670528" behindDoc="0" locked="0" layoutInCell="0" allowOverlap="1" wp14:anchorId="24F0625A" wp14:editId="34F9ED63">
              <wp:simplePos x="0" y="0"/>
              <wp:positionH relativeFrom="leftMargin">
                <wp:posOffset>382089</wp:posOffset>
              </wp:positionH>
              <wp:positionV relativeFrom="page">
                <wp:posOffset>9981656</wp:posOffset>
              </wp:positionV>
              <wp:extent cx="641350" cy="320675"/>
              <wp:effectExtent l="0" t="0"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20675"/>
                      </a:xfrm>
                      <a:prstGeom prst="rect">
                        <a:avLst/>
                      </a:prstGeom>
                      <a:noFill/>
                    </wps:spPr>
                    <wps:txbx>
                      <w:txbxContent>
                        <w:sdt>
                          <w:sdtPr>
                            <w:rPr>
                              <w:rFonts w:eastAsiaTheme="majorEastAsia" w:cstheme="majorBidi"/>
                              <w:bCs/>
                              <w:sz w:val="20"/>
                              <w:szCs w:val="20"/>
                            </w:rPr>
                            <w:id w:val="-691079111"/>
                          </w:sdtPr>
                          <w:sdtEndPr/>
                          <w:sdtContent>
                            <w:sdt>
                              <w:sdtPr>
                                <w:rPr>
                                  <w:rFonts w:eastAsiaTheme="majorEastAsia" w:cstheme="majorBidi"/>
                                  <w:bCs/>
                                  <w:sz w:val="20"/>
                                  <w:szCs w:val="20"/>
                                </w:rPr>
                                <w:id w:val="390399617"/>
                              </w:sdtPr>
                              <w:sdtEndPr/>
                              <w:sdtContent>
                                <w:p w14:paraId="4E261A14" w14:textId="77777777" w:rsidR="00B91549" w:rsidRPr="0028108E" w:rsidRDefault="00B91549"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3</w:t>
                                  </w:r>
                                  <w:r w:rsidRPr="0028108E">
                                    <w:rPr>
                                      <w:rFonts w:eastAsiaTheme="majorEastAsia" w:cstheme="majorBidi"/>
                                      <w:bCs/>
                                      <w:color w:val="FFFFFF" w:themeColor="background1"/>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0625A" id="_x0000_s1031" style="position:absolute;margin-left:30.1pt;margin-top:785.95pt;width:50.5pt;height:25.2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" o:allowincell="f" filled="f" stroked="f">
              <v:textbox>
                <w:txbxContent>
                  <w:sdt>
                    <w:sdtPr>
                      <w:rPr>
                        <w:rFonts w:eastAsiaTheme="majorEastAsia" w:cstheme="majorBidi"/>
                        <w:bCs/>
                        <w:sz w:val="20"/>
                        <w:szCs w:val="20"/>
                      </w:rPr>
                      <w:id w:val="-691079111"/>
                    </w:sdtPr>
                    <w:sdtEndPr/>
                    <w:sdtContent>
                      <w:sdt>
                        <w:sdtPr>
                          <w:rPr>
                            <w:rFonts w:eastAsiaTheme="majorEastAsia" w:cstheme="majorBidi"/>
                            <w:bCs/>
                            <w:sz w:val="20"/>
                            <w:szCs w:val="20"/>
                          </w:rPr>
                          <w:id w:val="390399617"/>
                        </w:sdtPr>
                        <w:sdtEndPr/>
                        <w:sdtContent>
                          <w:p w14:paraId="4E261A14" w14:textId="77777777" w:rsidR="00B91549" w:rsidRPr="0028108E" w:rsidRDefault="00B91549" w:rsidP="00724E03">
                            <w:pPr>
                              <w:jc w:val="center"/>
                              <w:rPr>
                                <w:rFonts w:eastAsiaTheme="majorEastAsia" w:cstheme="majorBidi"/>
                                <w:bCs/>
                                <w:sz w:val="20"/>
                                <w:szCs w:val="20"/>
                              </w:rPr>
                            </w:pPr>
                            <w:r w:rsidRPr="0028108E">
                              <w:rPr>
                                <w:rFonts w:cstheme="minorBidi"/>
                                <w:bCs/>
                                <w:color w:val="FFFFFF" w:themeColor="background1"/>
                                <w:sz w:val="20"/>
                                <w:szCs w:val="20"/>
                              </w:rPr>
                              <w:fldChar w:fldCharType="begin"/>
                            </w:r>
                            <w:r w:rsidRPr="0028108E">
                              <w:rPr>
                                <w:bCs/>
                                <w:color w:val="FFFFFF" w:themeColor="background1"/>
                                <w:sz w:val="20"/>
                                <w:szCs w:val="20"/>
                              </w:rPr>
                              <w:instrText>PAGE   \* MERGEFORMAT</w:instrText>
                            </w:r>
                            <w:r w:rsidRPr="0028108E">
                              <w:rPr>
                                <w:rFonts w:cstheme="minorBidi"/>
                                <w:bCs/>
                                <w:color w:val="FFFFFF" w:themeColor="background1"/>
                                <w:sz w:val="20"/>
                                <w:szCs w:val="20"/>
                              </w:rPr>
                              <w:fldChar w:fldCharType="separate"/>
                            </w:r>
                            <w:r w:rsidR="002B5F99" w:rsidRPr="002B5F99">
                              <w:rPr>
                                <w:rFonts w:eastAsiaTheme="majorEastAsia" w:cstheme="majorBidi"/>
                                <w:bCs/>
                                <w:noProof/>
                                <w:color w:val="FFFFFF" w:themeColor="background1"/>
                                <w:sz w:val="20"/>
                                <w:szCs w:val="20"/>
                              </w:rPr>
                              <w:t>3</w:t>
                            </w:r>
                            <w:r w:rsidRPr="0028108E">
                              <w:rPr>
                                <w:rFonts w:eastAsiaTheme="majorEastAsia" w:cstheme="majorBidi"/>
                                <w:bCs/>
                                <w:color w:val="FFFFFF" w:themeColor="background1"/>
                                <w:sz w:val="20"/>
                                <w:szCs w:val="20"/>
                              </w:rPr>
                              <w:fldChar w:fldCharType="end"/>
                            </w:r>
                          </w:p>
                        </w:sdtContent>
                      </w:sdt>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D4C9" w14:textId="77777777" w:rsidR="006A14EF" w:rsidRDefault="006A14EF" w:rsidP="00184CA7">
      <w:r>
        <w:separator/>
      </w:r>
    </w:p>
  </w:footnote>
  <w:footnote w:type="continuationSeparator" w:id="0">
    <w:p w14:paraId="6D3E5BDB" w14:textId="77777777" w:rsidR="006A14EF" w:rsidRDefault="006A14EF" w:rsidP="00184CA7">
      <w:r>
        <w:continuationSeparator/>
      </w:r>
    </w:p>
  </w:footnote>
  <w:footnote w:id="1">
    <w:p w14:paraId="7314CEDF" w14:textId="77777777" w:rsidR="00955D56" w:rsidRDefault="00955D56">
      <w:pPr>
        <w:pStyle w:val="Funotentext"/>
      </w:pPr>
      <w:r>
        <w:rPr>
          <w:rStyle w:val="Funotenzeichen"/>
        </w:rPr>
        <w:footnoteRef/>
      </w:r>
      <w:r>
        <w:t xml:space="preserve"> Bereits eingeleitet, aktueller Stand, geplante weiterführende Maßnahmen</w:t>
      </w:r>
    </w:p>
  </w:footnote>
  <w:footnote w:id="2">
    <w:p w14:paraId="00512E09" w14:textId="1705A240" w:rsidR="00955D56" w:rsidRDefault="00955D56">
      <w:pPr>
        <w:pStyle w:val="Funotentext"/>
      </w:pPr>
      <w:r>
        <w:rPr>
          <w:rStyle w:val="Funotenzeichen"/>
        </w:rPr>
        <w:footnoteRef/>
      </w:r>
      <w:r>
        <w:t xml:space="preserve"> Inklusive Angaben zu externen Unterstützungsmaßnahmen (z.B. LI, SAB</w:t>
      </w:r>
      <w:r w:rsidRPr="00A44984">
        <w:t xml:space="preserve">, </w:t>
      </w:r>
      <w:r w:rsidR="00334B53" w:rsidRPr="00A44984">
        <w:t>externe Partner</w:t>
      </w:r>
      <w:r w:rsidR="007142B8" w:rsidRPr="00A4498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09ED" w14:textId="77777777" w:rsidR="00184CA7" w:rsidRDefault="00FF300E" w:rsidP="00184CA7">
    <w:pPr>
      <w:pStyle w:val="Kopfzeile"/>
      <w:jc w:val="right"/>
    </w:pPr>
    <w:r>
      <w:rPr>
        <w:noProof/>
      </w:rPr>
      <w:drawing>
        <wp:inline distT="0" distB="0" distL="0" distR="0" wp14:anchorId="1668F8B1" wp14:editId="541963E9">
          <wp:extent cx="2049995" cy="948753"/>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105" b="-43457"/>
                  <a:stretch/>
                </pic:blipFill>
                <pic:spPr bwMode="auto">
                  <a:xfrm>
                    <a:off x="0" y="0"/>
                    <a:ext cx="2085160" cy="96502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A2B"/>
    <w:multiLevelType w:val="hybridMultilevel"/>
    <w:tmpl w:val="10D415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4917CB"/>
    <w:multiLevelType w:val="hybridMultilevel"/>
    <w:tmpl w:val="819E07A6"/>
    <w:lvl w:ilvl="0" w:tplc="ED10034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6246F3"/>
    <w:multiLevelType w:val="hybridMultilevel"/>
    <w:tmpl w:val="8482DC88"/>
    <w:lvl w:ilvl="0" w:tplc="E99A3E76">
      <w:numFmt w:val="bullet"/>
      <w:lvlText w:val=""/>
      <w:lvlJc w:val="left"/>
      <w:pPr>
        <w:ind w:left="720" w:hanging="360"/>
      </w:pPr>
      <w:rPr>
        <w:rFonts w:ascii="Wingdings" w:eastAsiaTheme="majorEastAsia" w:hAnsi="Wingdings" w:cstheme="majorBidi" w:hint="default"/>
        <w:color w:val="00306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913146"/>
    <w:multiLevelType w:val="hybridMultilevel"/>
    <w:tmpl w:val="A1CA2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D43A7B"/>
    <w:multiLevelType w:val="hybridMultilevel"/>
    <w:tmpl w:val="86A4D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D671AD"/>
    <w:multiLevelType w:val="hybridMultilevel"/>
    <w:tmpl w:val="8B582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387377"/>
    <w:multiLevelType w:val="hybridMultilevel"/>
    <w:tmpl w:val="6820EF30"/>
    <w:lvl w:ilvl="0" w:tplc="14ECFC66">
      <w:numFmt w:val="bullet"/>
      <w:lvlText w:val=""/>
      <w:lvlJc w:val="left"/>
      <w:pPr>
        <w:ind w:left="360" w:hanging="360"/>
      </w:pPr>
      <w:rPr>
        <w:rFonts w:ascii="Wingdings" w:eastAsiaTheme="majorEastAsia" w:hAnsi="Wingdings" w:cstheme="maj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D7"/>
    <w:rsid w:val="000407B6"/>
    <w:rsid w:val="000D7E5D"/>
    <w:rsid w:val="001346D7"/>
    <w:rsid w:val="001500D8"/>
    <w:rsid w:val="00184CA7"/>
    <w:rsid w:val="00260FBA"/>
    <w:rsid w:val="002B5F99"/>
    <w:rsid w:val="00300637"/>
    <w:rsid w:val="00334B53"/>
    <w:rsid w:val="00344D8F"/>
    <w:rsid w:val="003805C3"/>
    <w:rsid w:val="003D2E6F"/>
    <w:rsid w:val="00486F1E"/>
    <w:rsid w:val="00560861"/>
    <w:rsid w:val="005B655B"/>
    <w:rsid w:val="0064111F"/>
    <w:rsid w:val="00675CA4"/>
    <w:rsid w:val="006A14EF"/>
    <w:rsid w:val="006C7C18"/>
    <w:rsid w:val="006E6898"/>
    <w:rsid w:val="007142B8"/>
    <w:rsid w:val="00724E03"/>
    <w:rsid w:val="007302E5"/>
    <w:rsid w:val="00731CB3"/>
    <w:rsid w:val="007B3B6D"/>
    <w:rsid w:val="007B5CFE"/>
    <w:rsid w:val="008577A6"/>
    <w:rsid w:val="00955D56"/>
    <w:rsid w:val="00963D39"/>
    <w:rsid w:val="00973FA6"/>
    <w:rsid w:val="00A44984"/>
    <w:rsid w:val="00A67AC1"/>
    <w:rsid w:val="00B003DF"/>
    <w:rsid w:val="00B25F2F"/>
    <w:rsid w:val="00B91549"/>
    <w:rsid w:val="00BE40C7"/>
    <w:rsid w:val="00C33332"/>
    <w:rsid w:val="00C709CB"/>
    <w:rsid w:val="00CC686A"/>
    <w:rsid w:val="00D502AF"/>
    <w:rsid w:val="00DE1FFA"/>
    <w:rsid w:val="00DE7C18"/>
    <w:rsid w:val="00EB46C2"/>
    <w:rsid w:val="00EC2CAC"/>
    <w:rsid w:val="00F04DEE"/>
    <w:rsid w:val="00F97D56"/>
    <w:rsid w:val="00FB1FFA"/>
    <w:rsid w:val="00FD5B9F"/>
    <w:rsid w:val="00FF30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EE84A8"/>
  <w15:chartTrackingRefBased/>
  <w15:docId w15:val="{D72D1639-899A-4536-B07C-0E94EAB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amburgSans" w:eastAsiaTheme="minorEastAsia" w:hAnsi="HamburgSans" w:cs="Calibri"/>
        <w:color w:val="000000"/>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7D56"/>
    <w:pPr>
      <w:spacing w:after="0" w:line="240" w:lineRule="auto"/>
    </w:pPr>
  </w:style>
  <w:style w:type="paragraph" w:styleId="berschrift1">
    <w:name w:val="heading 1"/>
    <w:basedOn w:val="Standard"/>
    <w:next w:val="Standard"/>
    <w:link w:val="berschrift1Zchn"/>
    <w:uiPriority w:val="9"/>
    <w:qFormat/>
    <w:rsid w:val="00300637"/>
    <w:pPr>
      <w:keepNext/>
      <w:keepLines/>
      <w:spacing w:before="320" w:after="32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300637"/>
    <w:pPr>
      <w:keepNext/>
      <w:keepLines/>
      <w:spacing w:before="260" w:after="260"/>
      <w:outlineLvl w:val="1"/>
    </w:pPr>
    <w:rPr>
      <w:rFonts w:eastAsiaTheme="majorEastAsia"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0637"/>
    <w:rPr>
      <w:rFonts w:eastAsiaTheme="majorEastAsia" w:cstheme="majorBidi"/>
      <w:b/>
      <w:sz w:val="28"/>
      <w:szCs w:val="32"/>
    </w:rPr>
  </w:style>
  <w:style w:type="paragraph" w:styleId="Titel">
    <w:name w:val="Title"/>
    <w:basedOn w:val="Standard"/>
    <w:link w:val="TitelZchn"/>
    <w:uiPriority w:val="10"/>
    <w:qFormat/>
    <w:rsid w:val="007B3B6D"/>
    <w:pPr>
      <w:spacing w:after="480"/>
      <w:contextualSpacing/>
    </w:pPr>
    <w:rPr>
      <w:rFonts w:eastAsiaTheme="majorEastAsia" w:cstheme="majorBidi"/>
      <w:color w:val="4B4B4B"/>
      <w:spacing w:val="-10"/>
      <w:kern w:val="28"/>
      <w:sz w:val="40"/>
      <w:szCs w:val="56"/>
    </w:rPr>
  </w:style>
  <w:style w:type="character" w:customStyle="1" w:styleId="TitelZchn">
    <w:name w:val="Titel Zchn"/>
    <w:basedOn w:val="Absatz-Standardschriftart"/>
    <w:link w:val="Titel"/>
    <w:uiPriority w:val="10"/>
    <w:rsid w:val="007B3B6D"/>
    <w:rPr>
      <w:rFonts w:eastAsiaTheme="majorEastAsia" w:cstheme="majorBidi"/>
      <w:color w:val="4B4B4B"/>
      <w:spacing w:val="-10"/>
      <w:kern w:val="28"/>
      <w:sz w:val="40"/>
      <w:szCs w:val="56"/>
    </w:rPr>
  </w:style>
  <w:style w:type="paragraph" w:styleId="KeinLeerraum">
    <w:name w:val="No Spacing"/>
    <w:uiPriority w:val="1"/>
    <w:qFormat/>
    <w:rsid w:val="00F97D56"/>
    <w:pPr>
      <w:spacing w:after="0" w:line="240" w:lineRule="auto"/>
    </w:pPr>
  </w:style>
  <w:style w:type="character" w:customStyle="1" w:styleId="berschrift2Zchn">
    <w:name w:val="Überschrift 2 Zchn"/>
    <w:basedOn w:val="Absatz-Standardschriftart"/>
    <w:link w:val="berschrift2"/>
    <w:uiPriority w:val="9"/>
    <w:rsid w:val="00300637"/>
    <w:rPr>
      <w:rFonts w:eastAsiaTheme="majorEastAsia" w:cstheme="majorBidi"/>
      <w:b/>
      <w:sz w:val="24"/>
      <w:szCs w:val="26"/>
    </w:rPr>
  </w:style>
  <w:style w:type="paragraph" w:styleId="Untertitel">
    <w:name w:val="Subtitle"/>
    <w:basedOn w:val="Standard"/>
    <w:next w:val="Standard"/>
    <w:link w:val="UntertitelZchn"/>
    <w:uiPriority w:val="11"/>
    <w:qFormat/>
    <w:rsid w:val="00675CA4"/>
    <w:pPr>
      <w:numPr>
        <w:ilvl w:val="1"/>
      </w:numPr>
      <w:spacing w:before="160" w:after="160"/>
    </w:pPr>
    <w:rPr>
      <w:rFonts w:cstheme="minorBidi"/>
      <w:b/>
      <w:color w:val="A6A6A6" w:themeColor="background1" w:themeShade="A6"/>
      <w:spacing w:val="15"/>
    </w:rPr>
  </w:style>
  <w:style w:type="character" w:customStyle="1" w:styleId="UntertitelZchn">
    <w:name w:val="Untertitel Zchn"/>
    <w:basedOn w:val="Absatz-Standardschriftart"/>
    <w:link w:val="Untertitel"/>
    <w:uiPriority w:val="11"/>
    <w:rsid w:val="00675CA4"/>
    <w:rPr>
      <w:rFonts w:cstheme="minorBidi"/>
      <w:b/>
      <w:color w:val="A6A6A6" w:themeColor="background1" w:themeShade="A6"/>
      <w:spacing w:val="15"/>
    </w:rPr>
  </w:style>
  <w:style w:type="paragraph" w:styleId="Kopfzeile">
    <w:name w:val="header"/>
    <w:basedOn w:val="Standard"/>
    <w:link w:val="KopfzeileZchn"/>
    <w:uiPriority w:val="99"/>
    <w:unhideWhenUsed/>
    <w:rsid w:val="00184CA7"/>
    <w:pPr>
      <w:tabs>
        <w:tab w:val="center" w:pos="4536"/>
        <w:tab w:val="right" w:pos="9072"/>
      </w:tabs>
    </w:pPr>
  </w:style>
  <w:style w:type="character" w:customStyle="1" w:styleId="KopfzeileZchn">
    <w:name w:val="Kopfzeile Zchn"/>
    <w:basedOn w:val="Absatz-Standardschriftart"/>
    <w:link w:val="Kopfzeile"/>
    <w:uiPriority w:val="99"/>
    <w:rsid w:val="00184CA7"/>
  </w:style>
  <w:style w:type="paragraph" w:styleId="Fuzeile">
    <w:name w:val="footer"/>
    <w:basedOn w:val="Standard"/>
    <w:link w:val="FuzeileZchn"/>
    <w:uiPriority w:val="99"/>
    <w:unhideWhenUsed/>
    <w:rsid w:val="00184CA7"/>
    <w:pPr>
      <w:tabs>
        <w:tab w:val="center" w:pos="4536"/>
        <w:tab w:val="right" w:pos="9072"/>
      </w:tabs>
    </w:pPr>
  </w:style>
  <w:style w:type="character" w:customStyle="1" w:styleId="FuzeileZchn">
    <w:name w:val="Fußzeile Zchn"/>
    <w:basedOn w:val="Absatz-Standardschriftart"/>
    <w:link w:val="Fuzeile"/>
    <w:uiPriority w:val="99"/>
    <w:rsid w:val="00184CA7"/>
  </w:style>
  <w:style w:type="paragraph" w:styleId="Listenabsatz">
    <w:name w:val="List Paragraph"/>
    <w:basedOn w:val="Standard"/>
    <w:uiPriority w:val="34"/>
    <w:qFormat/>
    <w:rsid w:val="001500D8"/>
    <w:pPr>
      <w:spacing w:before="120" w:line="288" w:lineRule="auto"/>
      <w:ind w:left="720"/>
      <w:contextualSpacing/>
      <w:jc w:val="both"/>
    </w:pPr>
    <w:rPr>
      <w:rFonts w:ascii="Arial" w:eastAsia="Times New Roman" w:hAnsi="Arial" w:cs="Times New Roman"/>
      <w:color w:val="auto"/>
      <w:sz w:val="20"/>
      <w:szCs w:val="24"/>
      <w:lang w:eastAsia="de-DE"/>
    </w:rPr>
  </w:style>
  <w:style w:type="table" w:styleId="Tabellenraster">
    <w:name w:val="Table Grid"/>
    <w:basedOn w:val="NormaleTabelle"/>
    <w:uiPriority w:val="39"/>
    <w:rsid w:val="0056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6farbigAkzent3">
    <w:name w:val="Grid Table 6 Colorful Accent 3"/>
    <w:basedOn w:val="NormaleTabelle"/>
    <w:uiPriority w:val="51"/>
    <w:rsid w:val="0056086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tzhaltertext">
    <w:name w:val="Placeholder Text"/>
    <w:basedOn w:val="Absatz-Standardschriftart"/>
    <w:uiPriority w:val="99"/>
    <w:semiHidden/>
    <w:rsid w:val="00955D56"/>
    <w:rPr>
      <w:color w:val="808080"/>
    </w:rPr>
  </w:style>
  <w:style w:type="paragraph" w:styleId="Funotentext">
    <w:name w:val="footnote text"/>
    <w:basedOn w:val="Standard"/>
    <w:link w:val="FunotentextZchn"/>
    <w:uiPriority w:val="99"/>
    <w:semiHidden/>
    <w:unhideWhenUsed/>
    <w:rsid w:val="00955D56"/>
    <w:rPr>
      <w:sz w:val="20"/>
      <w:szCs w:val="20"/>
    </w:rPr>
  </w:style>
  <w:style w:type="character" w:customStyle="1" w:styleId="FunotentextZchn">
    <w:name w:val="Fußnotentext Zchn"/>
    <w:basedOn w:val="Absatz-Standardschriftart"/>
    <w:link w:val="Funotentext"/>
    <w:uiPriority w:val="99"/>
    <w:semiHidden/>
    <w:rsid w:val="00955D56"/>
    <w:rPr>
      <w:sz w:val="20"/>
      <w:szCs w:val="20"/>
    </w:rPr>
  </w:style>
  <w:style w:type="character" w:styleId="Funotenzeichen">
    <w:name w:val="footnote reference"/>
    <w:basedOn w:val="Absatz-Standardschriftart"/>
    <w:uiPriority w:val="99"/>
    <w:semiHidden/>
    <w:unhideWhenUsed/>
    <w:rsid w:val="00955D56"/>
    <w:rPr>
      <w:vertAlign w:val="superscript"/>
    </w:rPr>
  </w:style>
  <w:style w:type="paragraph" w:styleId="Sprechblasentext">
    <w:name w:val="Balloon Text"/>
    <w:basedOn w:val="Standard"/>
    <w:link w:val="SprechblasentextZchn"/>
    <w:uiPriority w:val="99"/>
    <w:semiHidden/>
    <w:unhideWhenUsed/>
    <w:rsid w:val="00963D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D39"/>
    <w:rPr>
      <w:rFonts w:ascii="Segoe UI" w:hAnsi="Segoe UI" w:cs="Segoe UI"/>
      <w:sz w:val="18"/>
      <w:szCs w:val="18"/>
    </w:rPr>
  </w:style>
  <w:style w:type="character" w:styleId="Kommentarzeichen">
    <w:name w:val="annotation reference"/>
    <w:basedOn w:val="Absatz-Standardschriftart"/>
    <w:uiPriority w:val="99"/>
    <w:semiHidden/>
    <w:unhideWhenUsed/>
    <w:rsid w:val="00334B53"/>
    <w:rPr>
      <w:sz w:val="16"/>
      <w:szCs w:val="16"/>
    </w:rPr>
  </w:style>
  <w:style w:type="paragraph" w:styleId="Kommentartext">
    <w:name w:val="annotation text"/>
    <w:basedOn w:val="Standard"/>
    <w:link w:val="KommentartextZchn"/>
    <w:uiPriority w:val="99"/>
    <w:semiHidden/>
    <w:unhideWhenUsed/>
    <w:rsid w:val="00334B53"/>
    <w:rPr>
      <w:sz w:val="20"/>
      <w:szCs w:val="20"/>
    </w:rPr>
  </w:style>
  <w:style w:type="character" w:customStyle="1" w:styleId="KommentartextZchn">
    <w:name w:val="Kommentartext Zchn"/>
    <w:basedOn w:val="Absatz-Standardschriftart"/>
    <w:link w:val="Kommentartext"/>
    <w:uiPriority w:val="99"/>
    <w:semiHidden/>
    <w:rsid w:val="00334B53"/>
    <w:rPr>
      <w:sz w:val="20"/>
      <w:szCs w:val="20"/>
    </w:rPr>
  </w:style>
  <w:style w:type="paragraph" w:styleId="Kommentarthema">
    <w:name w:val="annotation subject"/>
    <w:basedOn w:val="Kommentartext"/>
    <w:next w:val="Kommentartext"/>
    <w:link w:val="KommentarthemaZchn"/>
    <w:uiPriority w:val="99"/>
    <w:semiHidden/>
    <w:unhideWhenUsed/>
    <w:rsid w:val="00334B53"/>
    <w:rPr>
      <w:b/>
      <w:bCs/>
    </w:rPr>
  </w:style>
  <w:style w:type="character" w:customStyle="1" w:styleId="KommentarthemaZchn">
    <w:name w:val="Kommentarthema Zchn"/>
    <w:basedOn w:val="KommentartextZchn"/>
    <w:link w:val="Kommentarthema"/>
    <w:uiPriority w:val="99"/>
    <w:semiHidden/>
    <w:rsid w:val="00334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G_Dokumente\Vorlage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A42C-49AE-4818-AE08-0A6039B0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Vorlage_1.dotx</Template>
  <TotalTime>0</TotalTime>
  <Pages>3</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Stefanie</dc:creator>
  <cp:keywords/>
  <dc:description/>
  <cp:lastModifiedBy>Schmidt, Stefanie</cp:lastModifiedBy>
  <cp:revision>8</cp:revision>
  <dcterms:created xsi:type="dcterms:W3CDTF">2023-03-09T09:43:00Z</dcterms:created>
  <dcterms:modified xsi:type="dcterms:W3CDTF">2023-03-21T10:01:00Z</dcterms:modified>
</cp:coreProperties>
</file>