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6E0F" w14:textId="05FACAED" w:rsidR="000F652C" w:rsidRPr="00E07E1A" w:rsidRDefault="000F652C" w:rsidP="000F652C">
      <w:pPr>
        <w:spacing w:before="120" w:after="480"/>
        <w:rPr>
          <w:b/>
          <w:color w:val="A6A6A6" w:themeColor="background1" w:themeShade="A6"/>
          <w:sz w:val="28"/>
          <w:szCs w:val="28"/>
        </w:rPr>
      </w:pPr>
      <w:bookmarkStart w:id="0" w:name="_Toc70000503"/>
      <w:r w:rsidRPr="005758BD">
        <w:rPr>
          <w:b/>
          <w:color w:val="auto"/>
          <w:sz w:val="40"/>
          <w:szCs w:val="40"/>
        </w:rPr>
        <w:t>Einverständniserklärung</w:t>
      </w:r>
      <w:r w:rsidRPr="005758BD">
        <w:rPr>
          <w:b/>
          <w:color w:val="auto"/>
          <w:sz w:val="40"/>
          <w:szCs w:val="40"/>
        </w:rPr>
        <w:br/>
      </w:r>
      <w:r w:rsidRPr="005758BD">
        <w:rPr>
          <w:b/>
          <w:color w:val="A6A6A6" w:themeColor="background1" w:themeShade="A6"/>
          <w:sz w:val="32"/>
          <w:szCs w:val="32"/>
        </w:rPr>
        <w:t>zur Teilnahme minderjährig</w:t>
      </w:r>
      <w:r>
        <w:rPr>
          <w:b/>
          <w:color w:val="A6A6A6" w:themeColor="background1" w:themeShade="A6"/>
          <w:sz w:val="32"/>
          <w:szCs w:val="32"/>
        </w:rPr>
        <w:t>er Schüler</w:t>
      </w:r>
      <w:r w:rsidR="007160B1">
        <w:rPr>
          <w:b/>
          <w:color w:val="A6A6A6" w:themeColor="background1" w:themeShade="A6"/>
          <w:sz w:val="32"/>
          <w:szCs w:val="32"/>
        </w:rPr>
        <w:t>*innen</w:t>
      </w:r>
      <w:r>
        <w:rPr>
          <w:b/>
          <w:color w:val="A6A6A6" w:themeColor="background1" w:themeShade="A6"/>
          <w:sz w:val="32"/>
          <w:szCs w:val="32"/>
        </w:rPr>
        <w:br/>
      </w:r>
      <w:r w:rsidR="00B470D6">
        <w:rPr>
          <w:b/>
          <w:color w:val="A6A6A6" w:themeColor="background1" w:themeShade="A6"/>
          <w:sz w:val="32"/>
          <w:szCs w:val="32"/>
        </w:rPr>
        <w:t xml:space="preserve">unter 16 Jahren </w:t>
      </w:r>
      <w:r w:rsidRPr="005758BD">
        <w:rPr>
          <w:b/>
          <w:color w:val="A6A6A6" w:themeColor="background1" w:themeShade="A6"/>
          <w:sz w:val="32"/>
          <w:szCs w:val="32"/>
        </w:rPr>
        <w:t>an der Online-Befragung</w:t>
      </w:r>
      <w:bookmarkEnd w:id="0"/>
    </w:p>
    <w:sdt>
      <w:sdtPr>
        <w:rPr>
          <w:b/>
          <w:color w:val="A6A6A6" w:themeColor="background1" w:themeShade="A6"/>
          <w:sz w:val="24"/>
          <w:szCs w:val="24"/>
        </w:rPr>
        <w:alias w:val="Datum"/>
        <w:tag w:val="Datum"/>
        <w:id w:val="-15776269"/>
        <w:placeholder>
          <w:docPart w:val="D1305AEE3A3D45A3B7F9737D849535C2"/>
        </w:placeholder>
        <w:temporary/>
        <w:showingPlcHdr/>
        <w:text/>
      </w:sdtPr>
      <w:sdtEndPr/>
      <w:sdtContent>
        <w:p w14:paraId="2AAF156F" w14:textId="77777777" w:rsidR="000F652C" w:rsidRPr="004674D0" w:rsidRDefault="000F652C" w:rsidP="000F652C">
          <w:pPr>
            <w:spacing w:before="120" w:after="120"/>
            <w:jc w:val="right"/>
            <w:rPr>
              <w:b/>
              <w:color w:val="A6A6A6" w:themeColor="background1" w:themeShade="A6"/>
              <w:sz w:val="24"/>
              <w:szCs w:val="24"/>
            </w:rPr>
          </w:pPr>
          <w:r w:rsidRPr="004674D0">
            <w:rPr>
              <w:color w:val="auto"/>
              <w:sz w:val="24"/>
              <w:szCs w:val="24"/>
            </w:rPr>
            <w:t>dd.mm.yyyy</w:t>
          </w:r>
        </w:p>
      </w:sdtContent>
    </w:sdt>
    <w:p w14:paraId="19D610F4" w14:textId="77777777" w:rsidR="000F652C" w:rsidRPr="00F8234D" w:rsidRDefault="000F652C" w:rsidP="000F652C">
      <w:pPr>
        <w:autoSpaceDE w:val="0"/>
        <w:autoSpaceDN w:val="0"/>
        <w:adjustRightInd w:val="0"/>
        <w:spacing w:after="240"/>
        <w:rPr>
          <w:rFonts w:cstheme="minorHAnsi"/>
          <w:b/>
          <w:bCs/>
          <w:sz w:val="26"/>
          <w:szCs w:val="26"/>
        </w:rPr>
      </w:pPr>
      <w:r w:rsidRPr="00F8234D">
        <w:rPr>
          <w:rFonts w:cstheme="minorHAnsi"/>
          <w:b/>
          <w:bCs/>
          <w:sz w:val="26"/>
          <w:szCs w:val="26"/>
        </w:rPr>
        <w:t xml:space="preserve">Rücklauf bitte bis zum </w:t>
      </w:r>
      <w:sdt>
        <w:sdtPr>
          <w:rPr>
            <w:rFonts w:cstheme="minorHAnsi"/>
            <w:b/>
            <w:bCs/>
            <w:sz w:val="26"/>
            <w:szCs w:val="26"/>
          </w:rPr>
          <w:alias w:val="Rücklaufdatum"/>
          <w:tag w:val="Rücklaufdatum"/>
          <w:id w:val="-1600945445"/>
          <w:placeholder>
            <w:docPart w:val="B29BDCB081514BC9A0717D5FA3695055"/>
          </w:placeholder>
          <w:temporary/>
          <w:showingPlcHdr/>
          <w:text/>
        </w:sdtPr>
        <w:sdtEndPr/>
        <w:sdtContent>
          <w:r w:rsidRPr="00F8234D">
            <w:rPr>
              <w:rFonts w:cstheme="minorHAnsi"/>
              <w:b/>
              <w:bCs/>
              <w:sz w:val="26"/>
              <w:szCs w:val="26"/>
            </w:rPr>
            <w:t>Wochentag, dd.mm.yyyy</w:t>
          </w:r>
        </w:sdtContent>
      </w:sdt>
    </w:p>
    <w:p w14:paraId="44551B03" w14:textId="19842510" w:rsidR="000F652C" w:rsidRPr="00890B8C" w:rsidRDefault="0051448D" w:rsidP="000F652C">
      <w:pPr>
        <w:autoSpaceDE w:val="0"/>
        <w:autoSpaceDN w:val="0"/>
        <w:adjustRightInd w:val="0"/>
        <w:spacing w:after="240"/>
        <w:rPr>
          <w:rFonts w:cstheme="minorHAnsi"/>
          <w:sz w:val="24"/>
          <w:szCs w:val="24"/>
        </w:rPr>
      </w:pPr>
      <w:r w:rsidRPr="00890B8C">
        <w:rPr>
          <w:rFonts w:cstheme="minorHAnsi"/>
          <w:sz w:val="24"/>
          <w:szCs w:val="24"/>
        </w:rPr>
        <w:t>Liebe</w:t>
      </w:r>
      <w:r w:rsidR="000F652C" w:rsidRPr="00890B8C">
        <w:rPr>
          <w:rFonts w:cstheme="minorHAnsi"/>
          <w:sz w:val="24"/>
          <w:szCs w:val="24"/>
        </w:rPr>
        <w:t xml:space="preserve"> Eltern und </w:t>
      </w:r>
      <w:r w:rsidR="00A94D3D" w:rsidRPr="00890B8C">
        <w:rPr>
          <w:rFonts w:cstheme="minorHAnsi"/>
          <w:sz w:val="24"/>
          <w:szCs w:val="24"/>
        </w:rPr>
        <w:t>Sorge</w:t>
      </w:r>
      <w:r w:rsidR="000F652C" w:rsidRPr="00890B8C">
        <w:rPr>
          <w:rFonts w:cstheme="minorHAnsi"/>
          <w:sz w:val="24"/>
          <w:szCs w:val="24"/>
        </w:rPr>
        <w:t>berechtigte,</w:t>
      </w:r>
    </w:p>
    <w:p w14:paraId="0FFA08AD" w14:textId="0A00371A" w:rsidR="000F652C" w:rsidRDefault="0051448D" w:rsidP="002C1D3F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 w:rsidRPr="00890B8C">
        <w:rPr>
          <w:rFonts w:cstheme="minorHAnsi"/>
          <w:sz w:val="24"/>
          <w:szCs w:val="24"/>
        </w:rPr>
        <w:t>mithilfe der</w:t>
      </w:r>
      <w:r w:rsidR="000F652C" w:rsidRPr="00890B8C">
        <w:rPr>
          <w:rFonts w:cstheme="minorHAnsi"/>
          <w:sz w:val="24"/>
          <w:szCs w:val="24"/>
        </w:rPr>
        <w:t xml:space="preserve"> Online-</w:t>
      </w:r>
      <w:r w:rsidRPr="00890B8C">
        <w:rPr>
          <w:rFonts w:cstheme="minorHAnsi"/>
          <w:sz w:val="24"/>
          <w:szCs w:val="24"/>
        </w:rPr>
        <w:t>Befragung möchten wir die</w:t>
      </w:r>
      <w:r w:rsidR="000F652C" w:rsidRPr="00890B8C">
        <w:rPr>
          <w:rFonts w:cstheme="minorHAnsi"/>
          <w:sz w:val="24"/>
          <w:szCs w:val="24"/>
        </w:rPr>
        <w:t xml:space="preserve"> </w:t>
      </w:r>
      <w:r w:rsidRPr="00890B8C">
        <w:rPr>
          <w:rFonts w:cstheme="minorHAnsi"/>
          <w:sz w:val="24"/>
          <w:szCs w:val="24"/>
        </w:rPr>
        <w:t xml:space="preserve">Sichtweisen </w:t>
      </w:r>
      <w:r w:rsidR="002B15D9" w:rsidRPr="00890B8C">
        <w:rPr>
          <w:rFonts w:cstheme="minorHAnsi"/>
          <w:sz w:val="24"/>
          <w:szCs w:val="24"/>
        </w:rPr>
        <w:t>insbesondere der Schüler*innen</w:t>
      </w:r>
      <w:r w:rsidRPr="00890B8C">
        <w:rPr>
          <w:rFonts w:cstheme="minorHAnsi"/>
          <w:sz w:val="24"/>
          <w:szCs w:val="24"/>
        </w:rPr>
        <w:t xml:space="preserve"> auf die Schule</w:t>
      </w:r>
      <w:r w:rsidR="00EA1E11" w:rsidRPr="00890B8C">
        <w:rPr>
          <w:rFonts w:cstheme="minorHAnsi"/>
          <w:sz w:val="24"/>
          <w:szCs w:val="24"/>
        </w:rPr>
        <w:t xml:space="preserve">/das </w:t>
      </w:r>
      <w:proofErr w:type="spellStart"/>
      <w:r w:rsidR="00EA1E11" w:rsidRPr="00890B8C">
        <w:rPr>
          <w:rFonts w:cstheme="minorHAnsi"/>
          <w:sz w:val="24"/>
          <w:szCs w:val="24"/>
        </w:rPr>
        <w:t>ReBBZ</w:t>
      </w:r>
      <w:proofErr w:type="spellEnd"/>
      <w:r w:rsidRPr="00890B8C">
        <w:rPr>
          <w:rFonts w:cstheme="minorHAnsi"/>
          <w:sz w:val="24"/>
          <w:szCs w:val="24"/>
        </w:rPr>
        <w:t xml:space="preserve"> </w:t>
      </w:r>
      <w:r w:rsidR="000F652C" w:rsidRPr="00890B8C">
        <w:rPr>
          <w:rFonts w:cstheme="minorHAnsi"/>
          <w:sz w:val="24"/>
          <w:szCs w:val="24"/>
        </w:rPr>
        <w:t>erfassen. Für ein repr</w:t>
      </w:r>
      <w:r w:rsidRPr="00890B8C">
        <w:rPr>
          <w:rFonts w:cstheme="minorHAnsi"/>
          <w:sz w:val="24"/>
          <w:szCs w:val="24"/>
        </w:rPr>
        <w:t xml:space="preserve">äsentatives Bild </w:t>
      </w:r>
      <w:r w:rsidR="000F652C" w:rsidRPr="00890B8C">
        <w:rPr>
          <w:rFonts w:cstheme="minorHAnsi"/>
          <w:sz w:val="24"/>
          <w:szCs w:val="24"/>
        </w:rPr>
        <w:t xml:space="preserve">ist es wichtig, dass möglichst viele </w:t>
      </w:r>
      <w:r w:rsidRPr="00890B8C">
        <w:rPr>
          <w:rFonts w:cstheme="minorHAnsi"/>
          <w:sz w:val="24"/>
          <w:szCs w:val="24"/>
        </w:rPr>
        <w:t xml:space="preserve">Personen </w:t>
      </w:r>
      <w:r w:rsidR="000F652C" w:rsidRPr="00890B8C">
        <w:rPr>
          <w:rFonts w:cstheme="minorHAnsi"/>
          <w:sz w:val="24"/>
          <w:szCs w:val="24"/>
        </w:rPr>
        <w:t>an der Befragung teilnehmen.</w:t>
      </w:r>
    </w:p>
    <w:p w14:paraId="062B8C60" w14:textId="38873B02" w:rsidR="000F652C" w:rsidRDefault="000F652C" w:rsidP="002C1D3F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 würden uns freuen, wenn Sie uns Ihr Einverständnis zur Teilnahme Ihres Kindes</w:t>
      </w:r>
      <w:r w:rsidR="00650E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 der Online-Befragung geben.</w:t>
      </w:r>
    </w:p>
    <w:p w14:paraId="5BFFEE74" w14:textId="011D7511" w:rsidR="00650EB8" w:rsidRPr="004674D0" w:rsidRDefault="00650EB8" w:rsidP="002C1D3F">
      <w:pPr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8BF086" wp14:editId="664BB2F6">
            <wp:simplePos x="0" y="0"/>
            <wp:positionH relativeFrom="margin">
              <wp:align>right</wp:align>
            </wp:positionH>
            <wp:positionV relativeFrom="paragraph">
              <wp:posOffset>11892</wp:posOffset>
            </wp:positionV>
            <wp:extent cx="1019597" cy="1015932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97" cy="101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48D">
        <w:rPr>
          <w:rFonts w:cstheme="minorHAnsi"/>
          <w:sz w:val="24"/>
          <w:szCs w:val="24"/>
        </w:rPr>
        <w:t>D</w:t>
      </w:r>
      <w:r w:rsidR="000F652C">
        <w:rPr>
          <w:rFonts w:cstheme="minorHAnsi"/>
          <w:sz w:val="24"/>
          <w:szCs w:val="24"/>
        </w:rPr>
        <w:t xml:space="preserve">ie Daten </w:t>
      </w:r>
      <w:r w:rsidR="0051448D">
        <w:rPr>
          <w:rFonts w:cstheme="minorHAnsi"/>
          <w:sz w:val="24"/>
          <w:szCs w:val="24"/>
        </w:rPr>
        <w:t xml:space="preserve">werden </w:t>
      </w:r>
      <w:r w:rsidR="000F652C">
        <w:rPr>
          <w:rFonts w:cstheme="minorHAnsi"/>
          <w:sz w:val="24"/>
          <w:szCs w:val="24"/>
        </w:rPr>
        <w:t xml:space="preserve">anonymisiert erhoben und ausgewertet. </w:t>
      </w:r>
      <w:r w:rsidR="000F652C" w:rsidRPr="004674D0">
        <w:rPr>
          <w:rFonts w:cstheme="minorHAnsi"/>
          <w:sz w:val="24"/>
          <w:szCs w:val="24"/>
        </w:rPr>
        <w:t xml:space="preserve">In manchen Fällen werden </w:t>
      </w:r>
      <w:r w:rsidR="000F652C">
        <w:rPr>
          <w:rFonts w:cstheme="minorHAnsi"/>
          <w:sz w:val="24"/>
          <w:szCs w:val="24"/>
        </w:rPr>
        <w:t xml:space="preserve">die </w:t>
      </w:r>
      <w:r w:rsidR="0051448D">
        <w:rPr>
          <w:rFonts w:cstheme="minorHAnsi"/>
          <w:sz w:val="24"/>
          <w:szCs w:val="24"/>
        </w:rPr>
        <w:t xml:space="preserve">Ergebnisse </w:t>
      </w:r>
      <w:r w:rsidR="000F652C">
        <w:rPr>
          <w:rFonts w:cstheme="minorHAnsi"/>
          <w:sz w:val="24"/>
          <w:szCs w:val="24"/>
        </w:rPr>
        <w:t xml:space="preserve">auch </w:t>
      </w:r>
      <w:r w:rsidR="000F652C" w:rsidRPr="004674D0">
        <w:rPr>
          <w:rFonts w:cstheme="minorHAnsi"/>
          <w:sz w:val="24"/>
          <w:szCs w:val="24"/>
        </w:rPr>
        <w:t>für weitere wissenscha</w:t>
      </w:r>
      <w:r w:rsidR="000F652C">
        <w:rPr>
          <w:rFonts w:cstheme="minorHAnsi"/>
          <w:sz w:val="24"/>
          <w:szCs w:val="24"/>
        </w:rPr>
        <w:t xml:space="preserve">ftliche Untersuchungen genutzt. </w:t>
      </w:r>
      <w:r w:rsidR="007160B1">
        <w:rPr>
          <w:rFonts w:cstheme="minorHAnsi"/>
          <w:sz w:val="24"/>
          <w:szCs w:val="24"/>
        </w:rPr>
        <w:t xml:space="preserve">Die </w:t>
      </w:r>
      <w:r w:rsidR="000F652C" w:rsidRPr="004674D0">
        <w:rPr>
          <w:rFonts w:cstheme="minorHAnsi"/>
          <w:sz w:val="24"/>
          <w:szCs w:val="24"/>
        </w:rPr>
        <w:t xml:space="preserve">Online-Befragung findet ab </w:t>
      </w:r>
      <w:sdt>
        <w:sdtPr>
          <w:rPr>
            <w:rFonts w:cstheme="minorHAnsi"/>
            <w:sz w:val="24"/>
            <w:szCs w:val="24"/>
          </w:rPr>
          <w:id w:val="-463506551"/>
          <w:placeholder>
            <w:docPart w:val="F81B3362A3C24CE697C5411C6A3B4586"/>
          </w:placeholder>
          <w:temporary/>
          <w:showingPlcHdr/>
          <w:text/>
        </w:sdtPr>
        <w:sdtEndPr/>
        <w:sdtContent>
          <w:r w:rsidR="000F652C" w:rsidRPr="00B23CB8">
            <w:rPr>
              <w:rFonts w:cstheme="minorHAnsi"/>
              <w:b/>
              <w:sz w:val="24"/>
              <w:szCs w:val="24"/>
            </w:rPr>
            <w:t xml:space="preserve">Wochentag, den </w:t>
          </w:r>
          <w:proofErr w:type="gramStart"/>
          <w:r w:rsidR="000F652C" w:rsidRPr="00B23CB8">
            <w:rPr>
              <w:rFonts w:cstheme="minorHAnsi"/>
              <w:b/>
              <w:sz w:val="24"/>
              <w:szCs w:val="24"/>
            </w:rPr>
            <w:t>dd.mm.yyyy</w:t>
          </w:r>
          <w:proofErr w:type="gramEnd"/>
        </w:sdtContent>
      </w:sdt>
      <w:r w:rsidR="000F652C">
        <w:rPr>
          <w:rFonts w:cstheme="minorHAnsi"/>
          <w:sz w:val="24"/>
          <w:szCs w:val="24"/>
        </w:rPr>
        <w:t>, statt. An der Befragung darf Ihr</w:t>
      </w:r>
      <w:r w:rsidR="000F652C" w:rsidRPr="004674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minderjähriges Kind unter 16 Jahren </w:t>
      </w:r>
      <w:r w:rsidR="000F652C">
        <w:rPr>
          <w:rFonts w:cstheme="minorHAnsi"/>
          <w:sz w:val="24"/>
          <w:szCs w:val="24"/>
        </w:rPr>
        <w:t xml:space="preserve">nur </w:t>
      </w:r>
      <w:r w:rsidR="000F652C" w:rsidRPr="004674D0">
        <w:rPr>
          <w:rFonts w:cstheme="minorHAnsi"/>
          <w:sz w:val="24"/>
          <w:szCs w:val="24"/>
        </w:rPr>
        <w:t xml:space="preserve">teilnehmen, wenn </w:t>
      </w:r>
      <w:r w:rsidR="000F652C">
        <w:rPr>
          <w:rFonts w:cstheme="minorHAnsi"/>
          <w:sz w:val="24"/>
          <w:szCs w:val="24"/>
        </w:rPr>
        <w:t xml:space="preserve">Sie </w:t>
      </w:r>
      <w:r w:rsidR="000F652C" w:rsidRPr="004674D0">
        <w:rPr>
          <w:rFonts w:cstheme="minorHAnsi"/>
          <w:sz w:val="24"/>
          <w:szCs w:val="24"/>
        </w:rPr>
        <w:t xml:space="preserve">dem zustimmen. Ein Muster des Fragebogens finden Sie </w:t>
      </w:r>
      <w:hyperlink r:id="rId9" w:history="1">
        <w:r w:rsidR="00702AAD" w:rsidRPr="00702AAD">
          <w:rPr>
            <w:rStyle w:val="Hyperlink"/>
            <w:rFonts w:cstheme="minorHAnsi"/>
            <w:sz w:val="24"/>
            <w:szCs w:val="24"/>
          </w:rPr>
          <w:t>hier</w:t>
        </w:r>
      </w:hyperlink>
      <w:r w:rsidR="00702AAD">
        <w:rPr>
          <w:rFonts w:cstheme="minorHAnsi"/>
          <w:sz w:val="24"/>
          <w:szCs w:val="24"/>
        </w:rPr>
        <w:t>.</w:t>
      </w:r>
    </w:p>
    <w:p w14:paraId="696F3323" w14:textId="77777777" w:rsidR="000F652C" w:rsidRDefault="000F652C" w:rsidP="000F652C">
      <w:pPr>
        <w:autoSpaceDE w:val="0"/>
        <w:autoSpaceDN w:val="0"/>
        <w:adjustRightInd w:val="0"/>
        <w:spacing w:after="240"/>
        <w:rPr>
          <w:rFonts w:cstheme="minorHAnsi"/>
          <w:sz w:val="24"/>
          <w:szCs w:val="24"/>
        </w:rPr>
      </w:pPr>
      <w:r w:rsidRPr="004674D0">
        <w:rPr>
          <w:rFonts w:cstheme="minorHAnsi"/>
          <w:sz w:val="24"/>
          <w:szCs w:val="24"/>
        </w:rPr>
        <w:t>Wenn Sie nicht zustimmen, hat das für Sie oder Ihr Kind keine Folgen.</w:t>
      </w:r>
    </w:p>
    <w:p w14:paraId="6A09A82B" w14:textId="77777777" w:rsidR="000F652C" w:rsidRDefault="000F652C" w:rsidP="000F652C">
      <w:pPr>
        <w:autoSpaceDE w:val="0"/>
        <w:autoSpaceDN w:val="0"/>
        <w:adjustRightInd w:val="0"/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Vielen Dank für Ihre Unterstützung!</w:t>
      </w:r>
    </w:p>
    <w:p w14:paraId="0F856D63" w14:textId="77777777" w:rsidR="000F652C" w:rsidRDefault="000F652C" w:rsidP="000F652C">
      <w:pPr>
        <w:autoSpaceDE w:val="0"/>
        <w:autoSpaceDN w:val="0"/>
        <w:adjustRightInd w:val="0"/>
        <w:spacing w:after="9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0CC23ACC" w14:textId="32F1677D" w:rsidR="000F652C" w:rsidRDefault="000F652C" w:rsidP="000F652C">
      <w:p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r w:rsidRPr="00890B8C">
        <w:rPr>
          <w:rFonts w:cstheme="minorHAnsi"/>
          <w:sz w:val="24"/>
          <w:szCs w:val="24"/>
        </w:rPr>
        <w:t>Schulleitung</w:t>
      </w:r>
      <w:r w:rsidR="00EA1E11" w:rsidRPr="00890B8C">
        <w:rPr>
          <w:rFonts w:cstheme="minorHAnsi"/>
          <w:sz w:val="24"/>
          <w:szCs w:val="24"/>
        </w:rPr>
        <w:t xml:space="preserve">/Leitung des </w:t>
      </w:r>
      <w:proofErr w:type="spellStart"/>
      <w:r w:rsidR="00EA1E11" w:rsidRPr="00890B8C">
        <w:rPr>
          <w:rFonts w:cstheme="minorHAnsi"/>
          <w:sz w:val="24"/>
          <w:szCs w:val="24"/>
        </w:rPr>
        <w:t>ReBBZ</w:t>
      </w:r>
      <w:proofErr w:type="spellEnd"/>
    </w:p>
    <w:p w14:paraId="125650B2" w14:textId="77777777" w:rsidR="000F652C" w:rsidRPr="00F8234D" w:rsidRDefault="000F652C" w:rsidP="000F652C">
      <w:pPr>
        <w:autoSpaceDE w:val="0"/>
        <w:autoSpaceDN w:val="0"/>
        <w:adjustRightInd w:val="0"/>
        <w:spacing w:after="240"/>
        <w:rPr>
          <w:rFonts w:cstheme="minorHAnsi"/>
          <w:b/>
          <w:sz w:val="24"/>
          <w:szCs w:val="24"/>
        </w:rPr>
      </w:pPr>
      <w:r w:rsidRPr="00F8234D">
        <w:rPr>
          <w:rFonts w:cstheme="minorHAnsi"/>
          <w:b/>
          <w:sz w:val="24"/>
          <w:szCs w:val="24"/>
        </w:rPr>
        <w:t>________________________________________________________________________</w:t>
      </w:r>
    </w:p>
    <w:p w14:paraId="14627311" w14:textId="77777777" w:rsidR="000F652C" w:rsidRPr="004674D0" w:rsidRDefault="000F652C" w:rsidP="000F652C">
      <w:pPr>
        <w:spacing w:before="360"/>
        <w:ind w:left="567" w:hanging="567"/>
        <w:rPr>
          <w:rFonts w:cs="Arial"/>
          <w:sz w:val="24"/>
          <w:szCs w:val="24"/>
          <w:u w:val="single"/>
        </w:rPr>
      </w:pPr>
      <w:r w:rsidRPr="004674D0">
        <w:rPr>
          <w:rFonts w:cs="Arial"/>
          <w:sz w:val="24"/>
          <w:szCs w:val="24"/>
          <w:u w:val="single"/>
        </w:rPr>
        <w:tab/>
      </w:r>
      <w:r w:rsidRPr="004674D0">
        <w:rPr>
          <w:rFonts w:cs="Arial"/>
          <w:sz w:val="24"/>
          <w:szCs w:val="24"/>
          <w:u w:val="single"/>
        </w:rPr>
        <w:tab/>
      </w:r>
      <w:r w:rsidRPr="004674D0">
        <w:rPr>
          <w:rFonts w:cs="Arial"/>
          <w:sz w:val="24"/>
          <w:szCs w:val="24"/>
          <w:u w:val="single"/>
        </w:rPr>
        <w:tab/>
      </w:r>
      <w:r w:rsidRPr="004674D0">
        <w:rPr>
          <w:rFonts w:cs="Arial"/>
          <w:sz w:val="24"/>
          <w:szCs w:val="24"/>
          <w:u w:val="single"/>
        </w:rPr>
        <w:tab/>
      </w:r>
      <w:r w:rsidRPr="004674D0">
        <w:rPr>
          <w:rFonts w:cs="Arial"/>
          <w:sz w:val="24"/>
          <w:szCs w:val="24"/>
          <w:u w:val="single"/>
        </w:rPr>
        <w:tab/>
      </w:r>
      <w:r w:rsidRPr="004674D0">
        <w:rPr>
          <w:rFonts w:cs="Arial"/>
          <w:sz w:val="24"/>
          <w:szCs w:val="24"/>
          <w:u w:val="single"/>
        </w:rPr>
        <w:tab/>
      </w:r>
      <w:r w:rsidRPr="004674D0">
        <w:rPr>
          <w:rFonts w:cs="Arial"/>
          <w:sz w:val="24"/>
          <w:szCs w:val="24"/>
          <w:u w:val="single"/>
        </w:rPr>
        <w:tab/>
      </w:r>
      <w:r w:rsidRPr="004674D0">
        <w:rPr>
          <w:rFonts w:cs="Arial"/>
          <w:sz w:val="24"/>
          <w:szCs w:val="24"/>
          <w:u w:val="single"/>
        </w:rPr>
        <w:tab/>
      </w:r>
      <w:r w:rsidRPr="004674D0">
        <w:rPr>
          <w:rFonts w:cs="Arial"/>
          <w:sz w:val="24"/>
          <w:szCs w:val="24"/>
          <w:u w:val="single"/>
        </w:rPr>
        <w:tab/>
      </w:r>
      <w:r w:rsidRPr="004674D0">
        <w:rPr>
          <w:rFonts w:cs="Arial"/>
          <w:sz w:val="24"/>
          <w:szCs w:val="24"/>
          <w:u w:val="single"/>
        </w:rPr>
        <w:tab/>
      </w:r>
      <w:r w:rsidRPr="004674D0">
        <w:rPr>
          <w:rFonts w:cs="Arial"/>
          <w:sz w:val="24"/>
          <w:szCs w:val="24"/>
        </w:rPr>
        <w:tab/>
      </w:r>
      <w:r w:rsidRPr="004674D0">
        <w:rPr>
          <w:rFonts w:cs="Arial"/>
          <w:sz w:val="24"/>
          <w:szCs w:val="24"/>
          <w:u w:val="single"/>
        </w:rPr>
        <w:tab/>
      </w:r>
      <w:r w:rsidRPr="004674D0">
        <w:rPr>
          <w:rFonts w:cs="Arial"/>
          <w:sz w:val="24"/>
          <w:szCs w:val="24"/>
          <w:u w:val="single"/>
        </w:rPr>
        <w:tab/>
      </w:r>
    </w:p>
    <w:p w14:paraId="1FE501B5" w14:textId="77777777" w:rsidR="000F652C" w:rsidRPr="004674D0" w:rsidRDefault="000F652C" w:rsidP="000F652C">
      <w:pPr>
        <w:spacing w:after="480"/>
        <w:rPr>
          <w:sz w:val="24"/>
          <w:szCs w:val="24"/>
        </w:rPr>
      </w:pPr>
      <w:r w:rsidRPr="004674D0">
        <w:rPr>
          <w:sz w:val="24"/>
          <w:szCs w:val="24"/>
        </w:rPr>
        <w:t>Vor- und Nachname meines Kindes</w:t>
      </w:r>
      <w:r w:rsidRPr="004674D0">
        <w:rPr>
          <w:sz w:val="24"/>
          <w:szCs w:val="24"/>
        </w:rPr>
        <w:tab/>
      </w:r>
      <w:r w:rsidRPr="004674D0">
        <w:rPr>
          <w:sz w:val="24"/>
          <w:szCs w:val="24"/>
        </w:rPr>
        <w:tab/>
      </w:r>
      <w:r w:rsidRPr="004674D0">
        <w:rPr>
          <w:sz w:val="24"/>
          <w:szCs w:val="24"/>
        </w:rPr>
        <w:tab/>
      </w:r>
      <w:r w:rsidRPr="004674D0">
        <w:rPr>
          <w:sz w:val="24"/>
          <w:szCs w:val="24"/>
        </w:rPr>
        <w:tab/>
      </w:r>
      <w:r w:rsidRPr="004674D0">
        <w:rPr>
          <w:sz w:val="24"/>
          <w:szCs w:val="24"/>
        </w:rPr>
        <w:tab/>
        <w:t>Klasse</w:t>
      </w:r>
    </w:p>
    <w:p w14:paraId="2F7F4EE0" w14:textId="60DBF0D8" w:rsidR="000F652C" w:rsidRPr="004674D0" w:rsidRDefault="000F652C" w:rsidP="000F652C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240"/>
        <w:ind w:left="425" w:hanging="357"/>
        <w:contextualSpacing w:val="0"/>
        <w:rPr>
          <w:rFonts w:ascii="HamburgSans" w:hAnsi="HamburgSans" w:cs="Calibri"/>
        </w:rPr>
      </w:pPr>
      <w:r w:rsidRPr="004674D0">
        <w:rPr>
          <w:rFonts w:ascii="HamburgSans" w:hAnsi="HamburgSans" w:cs="Calibri"/>
        </w:rPr>
        <w:t>Ja, ich bin damit einverstand</w:t>
      </w:r>
      <w:r w:rsidR="007160B1">
        <w:rPr>
          <w:rFonts w:ascii="HamburgSans" w:hAnsi="HamburgSans" w:cs="Calibri"/>
        </w:rPr>
        <w:t>en, dass mein Kind</w:t>
      </w:r>
      <w:r w:rsidRPr="004674D0">
        <w:rPr>
          <w:rFonts w:ascii="HamburgSans" w:hAnsi="HamburgSans" w:cs="Calibri"/>
        </w:rPr>
        <w:t xml:space="preserve"> an der </w:t>
      </w:r>
      <w:r>
        <w:rPr>
          <w:rFonts w:ascii="HamburgSans" w:hAnsi="HamburgSans" w:cs="Calibri"/>
        </w:rPr>
        <w:t>Online</w:t>
      </w:r>
      <w:r w:rsidR="007160B1">
        <w:rPr>
          <w:rFonts w:ascii="HamburgSans" w:hAnsi="HamburgSans" w:cs="Calibri"/>
        </w:rPr>
        <w:t>-</w:t>
      </w:r>
      <w:r w:rsidRPr="004674D0">
        <w:rPr>
          <w:rFonts w:ascii="HamburgSans" w:hAnsi="HamburgSans" w:cs="Calibri"/>
        </w:rPr>
        <w:t>Befragung im Rahmen der Schulinspektion teilnimmt.</w:t>
      </w:r>
    </w:p>
    <w:p w14:paraId="4201C436" w14:textId="214B77D6" w:rsidR="000F652C" w:rsidRDefault="000F652C" w:rsidP="000F652C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240"/>
        <w:ind w:left="425" w:hanging="357"/>
        <w:contextualSpacing w:val="0"/>
        <w:rPr>
          <w:rFonts w:ascii="HamburgSans" w:hAnsi="HamburgSans" w:cs="Calibri"/>
        </w:rPr>
      </w:pPr>
      <w:r w:rsidRPr="004674D0">
        <w:rPr>
          <w:rFonts w:ascii="HamburgSans" w:hAnsi="HamburgSans" w:cs="Calibri"/>
        </w:rPr>
        <w:t xml:space="preserve">Nein, </w:t>
      </w:r>
      <w:r>
        <w:rPr>
          <w:rFonts w:ascii="HamburgSans" w:hAnsi="HamburgSans" w:cs="Calibri"/>
        </w:rPr>
        <w:t xml:space="preserve">ich bin nicht damit einverstanden, dass </w:t>
      </w:r>
      <w:r w:rsidR="007160B1">
        <w:rPr>
          <w:rFonts w:ascii="HamburgSans" w:hAnsi="HamburgSans" w:cs="Calibri"/>
        </w:rPr>
        <w:t xml:space="preserve">mein Kind </w:t>
      </w:r>
      <w:r w:rsidRPr="004674D0">
        <w:rPr>
          <w:rFonts w:ascii="HamburgSans" w:hAnsi="HamburgSans" w:cs="Calibri"/>
        </w:rPr>
        <w:t xml:space="preserve">an der </w:t>
      </w:r>
      <w:r>
        <w:rPr>
          <w:rFonts w:ascii="HamburgSans" w:hAnsi="HamburgSans" w:cs="Calibri"/>
        </w:rPr>
        <w:t>Online-</w:t>
      </w:r>
      <w:r w:rsidR="002820B8">
        <w:rPr>
          <w:rFonts w:ascii="HamburgSans" w:hAnsi="HamburgSans" w:cs="Calibri"/>
        </w:rPr>
        <w:t xml:space="preserve">Befragung </w:t>
      </w:r>
      <w:r w:rsidRPr="004674D0">
        <w:rPr>
          <w:rFonts w:ascii="HamburgSans" w:hAnsi="HamburgSans" w:cs="Calibri"/>
        </w:rPr>
        <w:t>im R</w:t>
      </w:r>
      <w:r w:rsidR="002820B8">
        <w:rPr>
          <w:rFonts w:ascii="HamburgSans" w:hAnsi="HamburgSans" w:cs="Calibri"/>
        </w:rPr>
        <w:t>ahmen der Schulinspektion</w:t>
      </w:r>
      <w:r>
        <w:rPr>
          <w:rFonts w:ascii="HamburgSans" w:hAnsi="HamburgSans" w:cs="Calibri"/>
        </w:rPr>
        <w:t xml:space="preserve"> teilnimmt</w:t>
      </w:r>
      <w:r w:rsidRPr="004674D0">
        <w:rPr>
          <w:rFonts w:ascii="HamburgSans" w:hAnsi="HamburgSans" w:cs="Calibri"/>
        </w:rPr>
        <w:t>.</w:t>
      </w:r>
    </w:p>
    <w:p w14:paraId="58D1277A" w14:textId="77777777" w:rsidR="000F652C" w:rsidRPr="004674D0" w:rsidRDefault="000F652C" w:rsidP="000F652C">
      <w:pPr>
        <w:rPr>
          <w:sz w:val="24"/>
          <w:szCs w:val="24"/>
          <w:u w:val="single"/>
        </w:rPr>
      </w:pPr>
      <w:r w:rsidRPr="004674D0">
        <w:rPr>
          <w:sz w:val="24"/>
          <w:szCs w:val="24"/>
          <w:u w:val="single"/>
        </w:rPr>
        <w:t>Hamburg, den</w:t>
      </w:r>
      <w:r w:rsidRPr="004674D0">
        <w:rPr>
          <w:sz w:val="24"/>
          <w:szCs w:val="24"/>
          <w:u w:val="single"/>
        </w:rPr>
        <w:tab/>
      </w:r>
      <w:r w:rsidRPr="004674D0">
        <w:rPr>
          <w:sz w:val="24"/>
          <w:szCs w:val="24"/>
          <w:u w:val="single"/>
        </w:rPr>
        <w:tab/>
      </w:r>
      <w:r w:rsidRPr="004674D0">
        <w:rPr>
          <w:sz w:val="24"/>
          <w:szCs w:val="24"/>
          <w:u w:val="single"/>
        </w:rPr>
        <w:tab/>
      </w:r>
      <w:r w:rsidRPr="004674D0">
        <w:rPr>
          <w:sz w:val="24"/>
          <w:szCs w:val="24"/>
          <w:u w:val="single"/>
        </w:rPr>
        <w:tab/>
      </w:r>
      <w:r w:rsidRPr="004674D0">
        <w:rPr>
          <w:sz w:val="24"/>
          <w:szCs w:val="24"/>
          <w:u w:val="single"/>
        </w:rPr>
        <w:tab/>
      </w:r>
      <w:r w:rsidRPr="004674D0">
        <w:rPr>
          <w:sz w:val="24"/>
          <w:szCs w:val="24"/>
          <w:u w:val="single"/>
        </w:rPr>
        <w:tab/>
      </w:r>
      <w:r w:rsidRPr="004674D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674D0">
        <w:rPr>
          <w:sz w:val="24"/>
          <w:szCs w:val="24"/>
          <w:u w:val="single"/>
        </w:rPr>
        <w:tab/>
      </w:r>
    </w:p>
    <w:p w14:paraId="1C43D80A" w14:textId="0DE47D47" w:rsidR="0042705A" w:rsidRPr="000F652C" w:rsidRDefault="000F652C" w:rsidP="003C6706">
      <w:pPr>
        <w:ind w:left="2832" w:firstLine="996"/>
        <w:rPr>
          <w:rFonts w:cs="Arial"/>
          <w:sz w:val="24"/>
          <w:szCs w:val="24"/>
        </w:rPr>
      </w:pPr>
      <w:bookmarkStart w:id="1" w:name="_GoBack"/>
      <w:bookmarkEnd w:id="1"/>
      <w:r w:rsidRPr="004674D0">
        <w:rPr>
          <w:rFonts w:cs="Arial"/>
          <w:sz w:val="24"/>
          <w:szCs w:val="24"/>
        </w:rPr>
        <w:t>Unterschrif</w:t>
      </w:r>
      <w:r w:rsidR="0054042D">
        <w:rPr>
          <w:rFonts w:cs="Arial"/>
          <w:sz w:val="24"/>
          <w:szCs w:val="24"/>
        </w:rPr>
        <w:t xml:space="preserve">t </w:t>
      </w:r>
      <w:r w:rsidR="00A94D3D">
        <w:rPr>
          <w:rFonts w:cs="Arial"/>
          <w:sz w:val="24"/>
          <w:szCs w:val="24"/>
        </w:rPr>
        <w:t>Elternteil</w:t>
      </w:r>
      <w:r w:rsidR="003C6706">
        <w:rPr>
          <w:rFonts w:cs="Arial"/>
          <w:sz w:val="24"/>
          <w:szCs w:val="24"/>
        </w:rPr>
        <w:t>/</w:t>
      </w:r>
      <w:r w:rsidR="00A94D3D">
        <w:rPr>
          <w:rFonts w:cs="Arial"/>
          <w:sz w:val="24"/>
          <w:szCs w:val="24"/>
        </w:rPr>
        <w:t>Sorgeberechtige*r</w:t>
      </w:r>
    </w:p>
    <w:sectPr w:rsidR="0042705A" w:rsidRPr="000F652C" w:rsidSect="00866034">
      <w:headerReference w:type="default" r:id="rId10"/>
      <w:footerReference w:type="default" r:id="rId11"/>
      <w:headerReference w:type="first" r:id="rId12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74A93" w14:textId="77777777" w:rsidR="008F7644" w:rsidRDefault="008F7644" w:rsidP="00184CA7">
      <w:r>
        <w:separator/>
      </w:r>
    </w:p>
  </w:endnote>
  <w:endnote w:type="continuationSeparator" w:id="0">
    <w:p w14:paraId="213E6407" w14:textId="77777777" w:rsidR="008F7644" w:rsidRDefault="008F7644" w:rsidP="0018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mburgSans">
    <w:panose1 w:val="020B0503040000020003"/>
    <w:charset w:val="00"/>
    <w:family w:val="swiss"/>
    <w:pitch w:val="variable"/>
    <w:sig w:usb0="A00000EF" w:usb1="4000204A" w:usb2="00000000" w:usb3="00000000" w:csb0="00000093" w:csb1="00000000"/>
    <w:embedRegular r:id="rId1" w:fontKey="{DD9AB78B-4409-4B4B-8CAA-1D639DA2F380}"/>
    <w:embedBold r:id="rId2" w:fontKey="{A5952A50-52D3-4B5F-9CD0-53AD1BD96F9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316D" w14:textId="1FA63A04" w:rsidR="003F40F3" w:rsidRDefault="003F40F3" w:rsidP="003F40F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53C1A" w14:textId="77777777" w:rsidR="008F7644" w:rsidRDefault="008F7644" w:rsidP="00184CA7">
      <w:r>
        <w:separator/>
      </w:r>
    </w:p>
  </w:footnote>
  <w:footnote w:type="continuationSeparator" w:id="0">
    <w:p w14:paraId="4604F688" w14:textId="77777777" w:rsidR="008F7644" w:rsidRDefault="008F7644" w:rsidP="0018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2AB8" w14:textId="7D3F794F" w:rsidR="00866034" w:rsidRDefault="00650EB8" w:rsidP="00866034">
    <w:pPr>
      <w:pStyle w:val="Kopfzeile"/>
      <w:jc w:val="right"/>
    </w:pPr>
    <w:r>
      <w:rPr>
        <w:noProof/>
      </w:rPr>
      <w:drawing>
        <wp:inline distT="0" distB="0" distL="0" distR="0" wp14:anchorId="071DC0BE" wp14:editId="1B77E203">
          <wp:extent cx="1791335" cy="69176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05" b="-14385"/>
                  <a:stretch/>
                </pic:blipFill>
                <pic:spPr bwMode="auto">
                  <a:xfrm>
                    <a:off x="0" y="0"/>
                    <a:ext cx="1851703" cy="71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76C2" w14:textId="48E4DDDC" w:rsidR="008F7644" w:rsidRDefault="008F7644" w:rsidP="0042705A">
    <w:pPr>
      <w:pStyle w:val="Kopfzeile"/>
      <w:jc w:val="right"/>
    </w:pPr>
    <w:r>
      <w:rPr>
        <w:noProof/>
      </w:rPr>
      <w:drawing>
        <wp:inline distT="0" distB="0" distL="0" distR="0" wp14:anchorId="66E73A58" wp14:editId="0F200FE6">
          <wp:extent cx="1837690" cy="876300"/>
          <wp:effectExtent l="0" t="0" r="0" b="0"/>
          <wp:docPr id="7" name="Grafik 7" descr="ifbq_logo_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bq_logo_medium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8781"/>
                  <a:stretch/>
                </pic:blipFill>
                <pic:spPr bwMode="auto">
                  <a:xfrm>
                    <a:off x="0" y="0"/>
                    <a:ext cx="183769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D72"/>
    <w:multiLevelType w:val="hybridMultilevel"/>
    <w:tmpl w:val="09B49F48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002"/>
    <w:multiLevelType w:val="hybridMultilevel"/>
    <w:tmpl w:val="B170B8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F74CE"/>
    <w:multiLevelType w:val="hybridMultilevel"/>
    <w:tmpl w:val="83F0F4BC"/>
    <w:lvl w:ilvl="0" w:tplc="C8A603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6A3E"/>
    <w:multiLevelType w:val="hybridMultilevel"/>
    <w:tmpl w:val="3F3A1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7D18"/>
    <w:multiLevelType w:val="hybridMultilevel"/>
    <w:tmpl w:val="D032B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670F7"/>
    <w:multiLevelType w:val="hybridMultilevel"/>
    <w:tmpl w:val="F48C2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C0E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B0978"/>
    <w:multiLevelType w:val="hybridMultilevel"/>
    <w:tmpl w:val="05CE08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B366F"/>
    <w:multiLevelType w:val="hybridMultilevel"/>
    <w:tmpl w:val="0A325D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82D"/>
    <w:multiLevelType w:val="hybridMultilevel"/>
    <w:tmpl w:val="C9847C48"/>
    <w:lvl w:ilvl="0" w:tplc="04522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273"/>
    <w:multiLevelType w:val="hybridMultilevel"/>
    <w:tmpl w:val="35709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00320"/>
    <w:multiLevelType w:val="hybridMultilevel"/>
    <w:tmpl w:val="386610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92688"/>
    <w:multiLevelType w:val="hybridMultilevel"/>
    <w:tmpl w:val="BC7A2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053FD"/>
    <w:multiLevelType w:val="hybridMultilevel"/>
    <w:tmpl w:val="A70C12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516CE"/>
    <w:multiLevelType w:val="hybridMultilevel"/>
    <w:tmpl w:val="2D743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84884"/>
    <w:multiLevelType w:val="hybridMultilevel"/>
    <w:tmpl w:val="4F7E14FC"/>
    <w:lvl w:ilvl="0" w:tplc="C6CC0ED8"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AED255B"/>
    <w:multiLevelType w:val="hybridMultilevel"/>
    <w:tmpl w:val="84F8C6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D7A9C"/>
    <w:multiLevelType w:val="hybridMultilevel"/>
    <w:tmpl w:val="A8262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410AC"/>
    <w:multiLevelType w:val="hybridMultilevel"/>
    <w:tmpl w:val="3CD075DC"/>
    <w:lvl w:ilvl="0" w:tplc="9490FC00">
      <w:numFmt w:val="bullet"/>
      <w:lvlText w:val=""/>
      <w:lvlJc w:val="left"/>
      <w:pPr>
        <w:ind w:left="644" w:hanging="360"/>
      </w:pPr>
      <w:rPr>
        <w:rFonts w:ascii="Wingdings" w:eastAsiaTheme="majorEastAsia" w:hAnsi="Wingdings" w:cstheme="majorBidi" w:hint="default"/>
        <w:color w:val="00306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12AB2"/>
    <w:multiLevelType w:val="hybridMultilevel"/>
    <w:tmpl w:val="C546AC8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F1647"/>
    <w:multiLevelType w:val="hybridMultilevel"/>
    <w:tmpl w:val="18F85E8E"/>
    <w:lvl w:ilvl="0" w:tplc="30326AD6">
      <w:start w:val="1"/>
      <w:numFmt w:val="bullet"/>
      <w:lvlText w:val=""/>
      <w:lvlJc w:val="left"/>
      <w:pPr>
        <w:ind w:left="720" w:hanging="360"/>
      </w:pPr>
      <w:rPr>
        <w:rFonts w:ascii="Wingdings 2" w:eastAsia="Arial Unicode MS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D03F6"/>
    <w:multiLevelType w:val="hybridMultilevel"/>
    <w:tmpl w:val="4F886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54713"/>
    <w:multiLevelType w:val="hybridMultilevel"/>
    <w:tmpl w:val="229E7846"/>
    <w:lvl w:ilvl="0" w:tplc="6524956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A19A3"/>
    <w:multiLevelType w:val="hybridMultilevel"/>
    <w:tmpl w:val="4524DE40"/>
    <w:lvl w:ilvl="0" w:tplc="D08290CC">
      <w:start w:val="1"/>
      <w:numFmt w:val="lowerLetter"/>
      <w:lvlText w:val="%1."/>
      <w:lvlJc w:val="left"/>
      <w:pPr>
        <w:ind w:left="418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138" w:hanging="360"/>
      </w:pPr>
    </w:lvl>
    <w:lvl w:ilvl="2" w:tplc="0407001B" w:tentative="1">
      <w:start w:val="1"/>
      <w:numFmt w:val="lowerRoman"/>
      <w:lvlText w:val="%3."/>
      <w:lvlJc w:val="right"/>
      <w:pPr>
        <w:ind w:left="1858" w:hanging="180"/>
      </w:pPr>
    </w:lvl>
    <w:lvl w:ilvl="3" w:tplc="0407000F" w:tentative="1">
      <w:start w:val="1"/>
      <w:numFmt w:val="decimal"/>
      <w:lvlText w:val="%4."/>
      <w:lvlJc w:val="left"/>
      <w:pPr>
        <w:ind w:left="2578" w:hanging="360"/>
      </w:pPr>
    </w:lvl>
    <w:lvl w:ilvl="4" w:tplc="04070019" w:tentative="1">
      <w:start w:val="1"/>
      <w:numFmt w:val="lowerLetter"/>
      <w:lvlText w:val="%5."/>
      <w:lvlJc w:val="left"/>
      <w:pPr>
        <w:ind w:left="3298" w:hanging="360"/>
      </w:pPr>
    </w:lvl>
    <w:lvl w:ilvl="5" w:tplc="0407001B" w:tentative="1">
      <w:start w:val="1"/>
      <w:numFmt w:val="lowerRoman"/>
      <w:lvlText w:val="%6."/>
      <w:lvlJc w:val="right"/>
      <w:pPr>
        <w:ind w:left="4018" w:hanging="180"/>
      </w:pPr>
    </w:lvl>
    <w:lvl w:ilvl="6" w:tplc="0407000F" w:tentative="1">
      <w:start w:val="1"/>
      <w:numFmt w:val="decimal"/>
      <w:lvlText w:val="%7."/>
      <w:lvlJc w:val="left"/>
      <w:pPr>
        <w:ind w:left="4738" w:hanging="360"/>
      </w:pPr>
    </w:lvl>
    <w:lvl w:ilvl="7" w:tplc="04070019" w:tentative="1">
      <w:start w:val="1"/>
      <w:numFmt w:val="lowerLetter"/>
      <w:lvlText w:val="%8."/>
      <w:lvlJc w:val="left"/>
      <w:pPr>
        <w:ind w:left="5458" w:hanging="360"/>
      </w:pPr>
    </w:lvl>
    <w:lvl w:ilvl="8" w:tplc="0407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2"/>
  </w:num>
  <w:num w:numId="10">
    <w:abstractNumId w:val="21"/>
  </w:num>
  <w:num w:numId="11">
    <w:abstractNumId w:val="15"/>
  </w:num>
  <w:num w:numId="12">
    <w:abstractNumId w:val="10"/>
  </w:num>
  <w:num w:numId="13">
    <w:abstractNumId w:val="18"/>
  </w:num>
  <w:num w:numId="14">
    <w:abstractNumId w:val="4"/>
  </w:num>
  <w:num w:numId="15">
    <w:abstractNumId w:val="11"/>
  </w:num>
  <w:num w:numId="16">
    <w:abstractNumId w:val="20"/>
  </w:num>
  <w:num w:numId="17">
    <w:abstractNumId w:val="1"/>
  </w:num>
  <w:num w:numId="18">
    <w:abstractNumId w:val="14"/>
  </w:num>
  <w:num w:numId="19">
    <w:abstractNumId w:val="3"/>
  </w:num>
  <w:num w:numId="20">
    <w:abstractNumId w:val="0"/>
  </w:num>
  <w:num w:numId="21">
    <w:abstractNumId w:val="20"/>
  </w:num>
  <w:num w:numId="22">
    <w:abstractNumId w:val="11"/>
  </w:num>
  <w:num w:numId="23">
    <w:abstractNumId w:val="14"/>
  </w:num>
  <w:num w:numId="24">
    <w:abstractNumId w:val="1"/>
  </w:num>
  <w:num w:numId="25">
    <w:abstractNumId w:val="4"/>
  </w:num>
  <w:num w:numId="26">
    <w:abstractNumId w:val="22"/>
  </w:num>
  <w:num w:numId="27">
    <w:abstractNumId w:val="13"/>
  </w:num>
  <w:num w:numId="28">
    <w:abstractNumId w:val="5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F6"/>
    <w:rsid w:val="00051E0A"/>
    <w:rsid w:val="00072D16"/>
    <w:rsid w:val="00097001"/>
    <w:rsid w:val="000F55DE"/>
    <w:rsid w:val="000F652C"/>
    <w:rsid w:val="00101FB7"/>
    <w:rsid w:val="001363DB"/>
    <w:rsid w:val="00137CD2"/>
    <w:rsid w:val="001516F7"/>
    <w:rsid w:val="00164D8A"/>
    <w:rsid w:val="00170D74"/>
    <w:rsid w:val="00184CA7"/>
    <w:rsid w:val="001C71BC"/>
    <w:rsid w:val="001F247A"/>
    <w:rsid w:val="00232BA1"/>
    <w:rsid w:val="002568EC"/>
    <w:rsid w:val="002644AE"/>
    <w:rsid w:val="00277B78"/>
    <w:rsid w:val="002820B8"/>
    <w:rsid w:val="002929AA"/>
    <w:rsid w:val="002A672B"/>
    <w:rsid w:val="002B15D9"/>
    <w:rsid w:val="002B60AA"/>
    <w:rsid w:val="002C05A5"/>
    <w:rsid w:val="002C1D3F"/>
    <w:rsid w:val="002C50CE"/>
    <w:rsid w:val="002F1CAC"/>
    <w:rsid w:val="00300637"/>
    <w:rsid w:val="00320F80"/>
    <w:rsid w:val="00321807"/>
    <w:rsid w:val="00341AF7"/>
    <w:rsid w:val="003C6706"/>
    <w:rsid w:val="003C6FD4"/>
    <w:rsid w:val="003F40F3"/>
    <w:rsid w:val="00412157"/>
    <w:rsid w:val="0042705A"/>
    <w:rsid w:val="004675BF"/>
    <w:rsid w:val="00477448"/>
    <w:rsid w:val="00482B48"/>
    <w:rsid w:val="00494B48"/>
    <w:rsid w:val="004B2822"/>
    <w:rsid w:val="004B69E7"/>
    <w:rsid w:val="004F365A"/>
    <w:rsid w:val="004F7175"/>
    <w:rsid w:val="0051448D"/>
    <w:rsid w:val="00535EF7"/>
    <w:rsid w:val="0054042D"/>
    <w:rsid w:val="0059153F"/>
    <w:rsid w:val="0059512F"/>
    <w:rsid w:val="005A6131"/>
    <w:rsid w:val="005B655B"/>
    <w:rsid w:val="005F7BC1"/>
    <w:rsid w:val="006030E8"/>
    <w:rsid w:val="00603B73"/>
    <w:rsid w:val="00620448"/>
    <w:rsid w:val="00650EB8"/>
    <w:rsid w:val="006613E1"/>
    <w:rsid w:val="00671C70"/>
    <w:rsid w:val="00675CA4"/>
    <w:rsid w:val="006E531F"/>
    <w:rsid w:val="006F779B"/>
    <w:rsid w:val="00702AAD"/>
    <w:rsid w:val="007160B1"/>
    <w:rsid w:val="007219AC"/>
    <w:rsid w:val="00736AA2"/>
    <w:rsid w:val="00792251"/>
    <w:rsid w:val="007B1DA9"/>
    <w:rsid w:val="007B3B6D"/>
    <w:rsid w:val="00836FF8"/>
    <w:rsid w:val="00864E77"/>
    <w:rsid w:val="00866034"/>
    <w:rsid w:val="00875152"/>
    <w:rsid w:val="00875DF7"/>
    <w:rsid w:val="008769C0"/>
    <w:rsid w:val="0088520A"/>
    <w:rsid w:val="00890B8C"/>
    <w:rsid w:val="008A2B89"/>
    <w:rsid w:val="008C0BF9"/>
    <w:rsid w:val="008C7962"/>
    <w:rsid w:val="008D44DF"/>
    <w:rsid w:val="008F46BB"/>
    <w:rsid w:val="008F7644"/>
    <w:rsid w:val="00910B35"/>
    <w:rsid w:val="009128A5"/>
    <w:rsid w:val="0092129D"/>
    <w:rsid w:val="009257D7"/>
    <w:rsid w:val="00932D85"/>
    <w:rsid w:val="009D5408"/>
    <w:rsid w:val="00A046C1"/>
    <w:rsid w:val="00A5205C"/>
    <w:rsid w:val="00A570DA"/>
    <w:rsid w:val="00A672C4"/>
    <w:rsid w:val="00A819BE"/>
    <w:rsid w:val="00A86D80"/>
    <w:rsid w:val="00A91E0F"/>
    <w:rsid w:val="00A92C21"/>
    <w:rsid w:val="00A94D3D"/>
    <w:rsid w:val="00AC127E"/>
    <w:rsid w:val="00AC4515"/>
    <w:rsid w:val="00AD0B73"/>
    <w:rsid w:val="00AE1B77"/>
    <w:rsid w:val="00AE6CA1"/>
    <w:rsid w:val="00AE7B77"/>
    <w:rsid w:val="00B01E98"/>
    <w:rsid w:val="00B05D86"/>
    <w:rsid w:val="00B165FE"/>
    <w:rsid w:val="00B46454"/>
    <w:rsid w:val="00B470D6"/>
    <w:rsid w:val="00B54C68"/>
    <w:rsid w:val="00B80CCD"/>
    <w:rsid w:val="00B94ACB"/>
    <w:rsid w:val="00B95A46"/>
    <w:rsid w:val="00BE109D"/>
    <w:rsid w:val="00C00B6A"/>
    <w:rsid w:val="00C0637B"/>
    <w:rsid w:val="00C1616A"/>
    <w:rsid w:val="00C322F9"/>
    <w:rsid w:val="00C330F8"/>
    <w:rsid w:val="00C37DD2"/>
    <w:rsid w:val="00CA1389"/>
    <w:rsid w:val="00CF2858"/>
    <w:rsid w:val="00CF2D9D"/>
    <w:rsid w:val="00D265F3"/>
    <w:rsid w:val="00D27F7F"/>
    <w:rsid w:val="00D369EE"/>
    <w:rsid w:val="00D41B4E"/>
    <w:rsid w:val="00D4342F"/>
    <w:rsid w:val="00D97BE0"/>
    <w:rsid w:val="00DE2FAC"/>
    <w:rsid w:val="00E07E1A"/>
    <w:rsid w:val="00E23BBB"/>
    <w:rsid w:val="00E51B8A"/>
    <w:rsid w:val="00E60479"/>
    <w:rsid w:val="00E946B9"/>
    <w:rsid w:val="00E9522D"/>
    <w:rsid w:val="00EA1E11"/>
    <w:rsid w:val="00EC61F6"/>
    <w:rsid w:val="00EC7367"/>
    <w:rsid w:val="00EF32DA"/>
    <w:rsid w:val="00F14AED"/>
    <w:rsid w:val="00F4381A"/>
    <w:rsid w:val="00F61DC4"/>
    <w:rsid w:val="00F67881"/>
    <w:rsid w:val="00F91CE4"/>
    <w:rsid w:val="00F97D56"/>
    <w:rsid w:val="00FA5312"/>
    <w:rsid w:val="00FA6F35"/>
    <w:rsid w:val="00FB5EB8"/>
    <w:rsid w:val="00FD3359"/>
    <w:rsid w:val="00FE43BC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89AA6F4"/>
  <w15:chartTrackingRefBased/>
  <w15:docId w15:val="{5542B4C8-A092-47DB-9093-E532F61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amburgSans" w:eastAsia="Arial Unicode MS" w:hAnsi="HamburgSans" w:cs="Times New Roman"/>
        <w:color w:val="000000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7D56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E60479"/>
    <w:pPr>
      <w:keepNext/>
      <w:keepLines/>
      <w:spacing w:before="320" w:after="3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232BA1"/>
    <w:pPr>
      <w:keepNext/>
      <w:keepLines/>
      <w:spacing w:before="260" w:after="260"/>
      <w:outlineLvl w:val="1"/>
    </w:pPr>
    <w:rPr>
      <w:rFonts w:eastAsiaTheme="majorEastAsia" w:cstheme="majorBidi"/>
      <w:b/>
      <w:color w:val="A6A6A6" w:themeColor="background1" w:themeShade="A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A046C1"/>
    <w:pPr>
      <w:keepNext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0479"/>
    <w:rPr>
      <w:rFonts w:eastAsiaTheme="majorEastAs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32BA1"/>
    <w:rPr>
      <w:rFonts w:eastAsiaTheme="majorEastAsia" w:cstheme="majorBidi"/>
      <w:b/>
      <w:color w:val="A6A6A6" w:themeColor="background1" w:themeShade="A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046C1"/>
    <w:rPr>
      <w:rFonts w:ascii="Arial" w:eastAsia="Times New Roman" w:hAnsi="Arial" w:cs="Arial"/>
      <w:b/>
      <w:bCs/>
      <w:color w:val="auto"/>
      <w:sz w:val="24"/>
      <w:szCs w:val="26"/>
      <w:lang w:eastAsia="de-DE"/>
    </w:rPr>
  </w:style>
  <w:style w:type="paragraph" w:styleId="Titel">
    <w:name w:val="Title"/>
    <w:basedOn w:val="Standard"/>
    <w:link w:val="TitelZchn"/>
    <w:uiPriority w:val="10"/>
    <w:qFormat/>
    <w:rsid w:val="007B3B6D"/>
    <w:pPr>
      <w:spacing w:after="480"/>
      <w:contextualSpacing/>
    </w:pPr>
    <w:rPr>
      <w:rFonts w:eastAsiaTheme="majorEastAsia" w:cstheme="majorBidi"/>
      <w:color w:val="4B4B4B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3B6D"/>
    <w:rPr>
      <w:rFonts w:eastAsiaTheme="majorEastAsia" w:cstheme="majorBidi"/>
      <w:color w:val="4B4B4B"/>
      <w:spacing w:val="-10"/>
      <w:kern w:val="28"/>
      <w:sz w:val="40"/>
      <w:szCs w:val="56"/>
    </w:rPr>
  </w:style>
  <w:style w:type="paragraph" w:styleId="KeinLeerraum">
    <w:name w:val="No Spacing"/>
    <w:uiPriority w:val="1"/>
    <w:qFormat/>
    <w:rsid w:val="00F97D56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675CA4"/>
    <w:pPr>
      <w:numPr>
        <w:ilvl w:val="1"/>
      </w:numPr>
      <w:spacing w:before="160" w:after="160"/>
    </w:pPr>
    <w:rPr>
      <w:rFonts w:cstheme="minorBidi"/>
      <w:b/>
      <w:color w:val="A6A6A6" w:themeColor="background1" w:themeShade="A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5CA4"/>
    <w:rPr>
      <w:rFonts w:cstheme="minorBidi"/>
      <w:b/>
      <w:color w:val="A6A6A6" w:themeColor="background1" w:themeShade="A6"/>
      <w:spacing w:val="15"/>
    </w:rPr>
  </w:style>
  <w:style w:type="paragraph" w:styleId="Kopfzeile">
    <w:name w:val="header"/>
    <w:basedOn w:val="Standard"/>
    <w:link w:val="KopfzeileZchn"/>
    <w:unhideWhenUsed/>
    <w:rsid w:val="00184C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4CA7"/>
  </w:style>
  <w:style w:type="paragraph" w:styleId="Fuzeile">
    <w:name w:val="footer"/>
    <w:basedOn w:val="Standard"/>
    <w:link w:val="FuzeileZchn"/>
    <w:uiPriority w:val="99"/>
    <w:unhideWhenUsed/>
    <w:rsid w:val="00184C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4CA7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7DD2"/>
    <w:pPr>
      <w:spacing w:before="240" w:after="0" w:line="259" w:lineRule="auto"/>
      <w:outlineLvl w:val="9"/>
    </w:pPr>
    <w:rPr>
      <w:b w:val="0"/>
      <w:color w:val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B94ACB"/>
    <w:pPr>
      <w:tabs>
        <w:tab w:val="right" w:leader="dot" w:pos="9060"/>
      </w:tabs>
      <w:spacing w:after="100" w:line="259" w:lineRule="auto"/>
      <w:ind w:left="567"/>
    </w:pPr>
    <w:rPr>
      <w:color w:val="auto"/>
    </w:rPr>
  </w:style>
  <w:style w:type="paragraph" w:styleId="Verzeichnis1">
    <w:name w:val="toc 1"/>
    <w:basedOn w:val="Standard"/>
    <w:next w:val="Standard"/>
    <w:autoRedefine/>
    <w:uiPriority w:val="39"/>
    <w:unhideWhenUsed/>
    <w:rsid w:val="00535EF7"/>
    <w:pPr>
      <w:tabs>
        <w:tab w:val="left" w:pos="284"/>
        <w:tab w:val="right" w:leader="dot" w:pos="9070"/>
      </w:tabs>
      <w:spacing w:after="100" w:line="259" w:lineRule="auto"/>
      <w:ind w:left="284" w:hanging="284"/>
    </w:pPr>
    <w:rPr>
      <w:color w:val="auto"/>
    </w:rPr>
  </w:style>
  <w:style w:type="paragraph" w:styleId="Verzeichnis3">
    <w:name w:val="toc 3"/>
    <w:basedOn w:val="Standard"/>
    <w:next w:val="Standard"/>
    <w:autoRedefine/>
    <w:uiPriority w:val="39"/>
    <w:unhideWhenUsed/>
    <w:rsid w:val="00B94ACB"/>
    <w:pPr>
      <w:tabs>
        <w:tab w:val="right" w:leader="dot" w:pos="9060"/>
      </w:tabs>
      <w:spacing w:after="100" w:line="259" w:lineRule="auto"/>
      <w:ind w:left="851"/>
    </w:pPr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C37DD2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0F80"/>
    <w:pPr>
      <w:spacing w:after="100"/>
      <w:ind w:left="660"/>
    </w:pPr>
  </w:style>
  <w:style w:type="character" w:styleId="Seitenzahl">
    <w:name w:val="page number"/>
    <w:rsid w:val="00A046C1"/>
    <w:rPr>
      <w:rFonts w:ascii="Arial" w:hAnsi="Arial"/>
      <w:color w:val="999999"/>
      <w:sz w:val="24"/>
    </w:rPr>
  </w:style>
  <w:style w:type="paragraph" w:customStyle="1" w:styleId="berschrift0Titel">
    <w:name w:val="Überschrift 0 Titel"/>
    <w:basedOn w:val="berschrift1"/>
    <w:rsid w:val="00A046C1"/>
    <w:pPr>
      <w:keepLines w:val="0"/>
      <w:spacing w:before="840" w:after="240"/>
    </w:pPr>
    <w:rPr>
      <w:rFonts w:ascii="Arial" w:eastAsia="Times New Roman" w:hAnsi="Arial" w:cs="Arial"/>
      <w:bCs/>
      <w:color w:val="999999"/>
      <w:kern w:val="32"/>
      <w:sz w:val="44"/>
      <w:lang w:eastAsia="de-DE"/>
    </w:rPr>
  </w:style>
  <w:style w:type="paragraph" w:styleId="Sprechblasentext">
    <w:name w:val="Balloon Text"/>
    <w:basedOn w:val="Standard"/>
    <w:link w:val="SprechblasentextZchn"/>
    <w:semiHidden/>
    <w:rsid w:val="00A046C1"/>
    <w:pPr>
      <w:jc w:val="both"/>
    </w:pPr>
    <w:rPr>
      <w:rFonts w:ascii="Tahoma" w:eastAsia="Times New Roman" w:hAnsi="Tahoma" w:cs="Tahoma"/>
      <w:color w:val="auto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046C1"/>
    <w:rPr>
      <w:rFonts w:ascii="Tahoma" w:eastAsia="Times New Roman" w:hAnsi="Tahoma" w:cs="Tahoma"/>
      <w:color w:val="auto"/>
      <w:sz w:val="16"/>
      <w:szCs w:val="16"/>
      <w:lang w:eastAsia="de-DE"/>
    </w:rPr>
  </w:style>
  <w:style w:type="character" w:styleId="Kommentarzeichen">
    <w:name w:val="annotation reference"/>
    <w:semiHidden/>
    <w:rsid w:val="00A046C1"/>
    <w:rPr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A046C1"/>
    <w:pPr>
      <w:jc w:val="both"/>
    </w:pPr>
    <w:rPr>
      <w:rFonts w:ascii="Arial" w:eastAsia="Times New Roman" w:hAnsi="Arial"/>
      <w:color w:val="auto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046C1"/>
    <w:rPr>
      <w:rFonts w:ascii="Arial" w:eastAsia="Times New Roman" w:hAnsi="Arial"/>
      <w:color w:val="auto"/>
      <w:sz w:val="20"/>
      <w:szCs w:val="20"/>
      <w:lang w:eastAsia="de-DE"/>
    </w:rPr>
  </w:style>
  <w:style w:type="character" w:styleId="Funotenzeichen">
    <w:name w:val="footnote reference"/>
    <w:semiHidden/>
    <w:rsid w:val="00A046C1"/>
    <w:rPr>
      <w:vertAlign w:val="superscript"/>
    </w:rPr>
  </w:style>
  <w:style w:type="paragraph" w:styleId="Kommentartext">
    <w:name w:val="annotation text"/>
    <w:basedOn w:val="Standard"/>
    <w:link w:val="KommentartextZchn"/>
    <w:semiHidden/>
    <w:rsid w:val="00A046C1"/>
    <w:pPr>
      <w:jc w:val="both"/>
    </w:pPr>
    <w:rPr>
      <w:rFonts w:ascii="Arial" w:eastAsia="Times New Roman" w:hAnsi="Arial"/>
      <w:color w:val="auto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46C1"/>
    <w:rPr>
      <w:rFonts w:ascii="Arial" w:eastAsia="Times New Roman" w:hAnsi="Arial"/>
      <w:color w:val="auto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046C1"/>
    <w:pPr>
      <w:shd w:val="clear" w:color="auto" w:fill="000080"/>
      <w:jc w:val="both"/>
    </w:pPr>
    <w:rPr>
      <w:rFonts w:ascii="Tahoma" w:eastAsia="Times New Roman" w:hAnsi="Tahoma" w:cs="Tahoma"/>
      <w:color w:val="auto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046C1"/>
    <w:rPr>
      <w:rFonts w:ascii="Tahoma" w:eastAsia="Times New Roman" w:hAnsi="Tahoma" w:cs="Tahoma"/>
      <w:color w:val="auto"/>
      <w:sz w:val="20"/>
      <w:szCs w:val="20"/>
      <w:shd w:val="clear" w:color="auto" w:fill="000080"/>
      <w:lang w:eastAsia="de-DE"/>
    </w:rPr>
  </w:style>
  <w:style w:type="table" w:customStyle="1" w:styleId="Tabellengitternetz">
    <w:name w:val="Tabellengitternetz"/>
    <w:basedOn w:val="NormaleTabelle"/>
    <w:rsid w:val="00A046C1"/>
    <w:pPr>
      <w:spacing w:after="0" w:line="240" w:lineRule="auto"/>
      <w:jc w:val="both"/>
    </w:pPr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A046C1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A046C1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046C1"/>
    <w:pPr>
      <w:ind w:left="720"/>
      <w:contextualSpacing/>
    </w:pPr>
    <w:rPr>
      <w:rFonts w:ascii="Times New Roman" w:eastAsia="SimSun" w:hAnsi="Times New Roman"/>
      <w:color w:val="auto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046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46C1"/>
    <w:rPr>
      <w:rFonts w:ascii="Arial" w:eastAsia="Times New Roman" w:hAnsi="Arial"/>
      <w:b/>
      <w:bCs/>
      <w:color w:val="auto"/>
      <w:sz w:val="20"/>
      <w:szCs w:val="20"/>
      <w:lang w:eastAsia="de-DE"/>
    </w:rPr>
  </w:style>
  <w:style w:type="character" w:styleId="BesuchterLink">
    <w:name w:val="FollowedHyperlink"/>
    <w:basedOn w:val="Absatz-Standardschriftart"/>
    <w:rsid w:val="00A046C1"/>
    <w:rPr>
      <w:color w:val="954F72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rsid w:val="00A046C1"/>
    <w:pPr>
      <w:spacing w:before="120" w:line="300" w:lineRule="atLeast"/>
      <w:ind w:left="720"/>
      <w:jc w:val="both"/>
    </w:pPr>
    <w:rPr>
      <w:rFonts w:ascii="Calibri" w:eastAsia="Times New Roman" w:hAnsi="Calibri"/>
      <w:color w:val="auto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046C1"/>
    <w:rPr>
      <w:rFonts w:ascii="Calibri" w:eastAsia="Times New Roman" w:hAnsi="Calibri"/>
      <w:color w:val="auto"/>
      <w:sz w:val="20"/>
      <w:szCs w:val="20"/>
      <w:lang w:eastAsia="de-DE"/>
    </w:rPr>
  </w:style>
  <w:style w:type="table" w:styleId="Tabellenraster">
    <w:name w:val="Table Grid"/>
    <w:basedOn w:val="NormaleTabelle"/>
    <w:rsid w:val="0079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B1DA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mburg.de/bsb/die-schulinspektion-kommt/16401360/online-befragung/" TargetMode="Externa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_Dokumente\Word-Vorlagen\Vorlag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305AEE3A3D45A3B7F9737D84953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E673E-4528-4601-9D6B-B26F4AEF8720}"/>
      </w:docPartPr>
      <w:docPartBody>
        <w:p w:rsidR="009650FF" w:rsidRDefault="00734221" w:rsidP="00734221">
          <w:pPr>
            <w:pStyle w:val="D1305AEE3A3D45A3B7F9737D849535C2"/>
          </w:pPr>
          <w:r w:rsidRPr="008769C0">
            <w:t>dd.mm.yyyy</w:t>
          </w:r>
        </w:p>
      </w:docPartBody>
    </w:docPart>
    <w:docPart>
      <w:docPartPr>
        <w:name w:val="B29BDCB081514BC9A0717D5FA3695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52D11-82B8-4072-BA5F-C1E1D8175F99}"/>
      </w:docPartPr>
      <w:docPartBody>
        <w:p w:rsidR="009650FF" w:rsidRDefault="00734221" w:rsidP="00734221">
          <w:pPr>
            <w:pStyle w:val="B29BDCB081514BC9A0717D5FA3695055"/>
          </w:pPr>
          <w:r w:rsidRPr="00F61DC4">
            <w:rPr>
              <w:rFonts w:cstheme="minorHAnsi"/>
              <w:b/>
              <w:bCs/>
            </w:rPr>
            <w:t>Wochentag, dd.mm.yyyy</w:t>
          </w:r>
        </w:p>
      </w:docPartBody>
    </w:docPart>
    <w:docPart>
      <w:docPartPr>
        <w:name w:val="F81B3362A3C24CE697C5411C6A3B4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702F6-8ABE-4BEE-BFE6-648C9027F6D3}"/>
      </w:docPartPr>
      <w:docPartBody>
        <w:p w:rsidR="009650FF" w:rsidRDefault="00734221" w:rsidP="00734221">
          <w:pPr>
            <w:pStyle w:val="F81B3362A3C24CE697C5411C6A3B4586"/>
          </w:pPr>
          <w:r w:rsidRPr="00F61DC4">
            <w:rPr>
              <w:rFonts w:cstheme="minorHAnsi"/>
              <w:b/>
              <w:i/>
            </w:rPr>
            <w:t>Wochentag, den dd.mm.yyyy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mburgSans">
    <w:panose1 w:val="020B0503040000020003"/>
    <w:charset w:val="00"/>
    <w:family w:val="swiss"/>
    <w:pitch w:val="variable"/>
    <w:sig w:usb0="A00000E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00"/>
    <w:rsid w:val="003B5000"/>
    <w:rsid w:val="004B2194"/>
    <w:rsid w:val="00734221"/>
    <w:rsid w:val="00775375"/>
    <w:rsid w:val="0081130D"/>
    <w:rsid w:val="008E298A"/>
    <w:rsid w:val="009650FF"/>
    <w:rsid w:val="009C18D0"/>
    <w:rsid w:val="00C404EF"/>
    <w:rsid w:val="00E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BF53C25CFF46FDA13322A09759F68B">
    <w:name w:val="EEBF53C25CFF46FDA13322A09759F68B"/>
    <w:rsid w:val="003B5000"/>
  </w:style>
  <w:style w:type="paragraph" w:customStyle="1" w:styleId="033536C029E3428C8598899ACC87C84B">
    <w:name w:val="033536C029E3428C8598899ACC87C84B"/>
    <w:rsid w:val="003B5000"/>
  </w:style>
  <w:style w:type="paragraph" w:customStyle="1" w:styleId="3FF6E2CD1D6F45019A2A1B72D6D599CE">
    <w:name w:val="3FF6E2CD1D6F45019A2A1B72D6D599CE"/>
    <w:rsid w:val="003B5000"/>
  </w:style>
  <w:style w:type="character" w:styleId="Platzhaltertext">
    <w:name w:val="Placeholder Text"/>
    <w:basedOn w:val="Absatz-Standardschriftart"/>
    <w:uiPriority w:val="99"/>
    <w:semiHidden/>
    <w:rsid w:val="004B2194"/>
    <w:rPr>
      <w:color w:val="808080"/>
    </w:rPr>
  </w:style>
  <w:style w:type="paragraph" w:customStyle="1" w:styleId="BFF1C0A67F2F4672809276B87254BA11">
    <w:name w:val="BFF1C0A67F2F4672809276B87254BA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">
    <w:name w:val="BFF1C0A67F2F4672809276B87254BA1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">
    <w:name w:val="FD43918BDA0749FEB7B2032F6A08D5E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2">
    <w:name w:val="BFF1C0A67F2F4672809276B87254BA1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1">
    <w:name w:val="FD43918BDA0749FEB7B2032F6A08D5E5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">
    <w:name w:val="E0737B051BD14E7BB170C761ABFBB7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3">
    <w:name w:val="BFF1C0A67F2F4672809276B87254BA1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2">
    <w:name w:val="FD43918BDA0749FEB7B2032F6A08D5E5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1">
    <w:name w:val="E0737B051BD14E7BB170C761ABFBB70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">
    <w:name w:val="C429F163DAA2498C914F0634F09C719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">
    <w:name w:val="AE002107D7DC479EB586F53B1E94A45A"/>
    <w:rsid w:val="003B5000"/>
  </w:style>
  <w:style w:type="paragraph" w:customStyle="1" w:styleId="24D56534BF884FC2A02AF2360228C1E0">
    <w:name w:val="24D56534BF884FC2A02AF2360228C1E0"/>
    <w:rsid w:val="003B5000"/>
  </w:style>
  <w:style w:type="paragraph" w:customStyle="1" w:styleId="0BE774BF0355498A80417714D3CBB7F0">
    <w:name w:val="0BE774BF0355498A80417714D3CBB7F0"/>
    <w:rsid w:val="003B5000"/>
  </w:style>
  <w:style w:type="paragraph" w:customStyle="1" w:styleId="BFF1C0A67F2F4672809276B87254BA114">
    <w:name w:val="BFF1C0A67F2F4672809276B87254BA1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3">
    <w:name w:val="FD43918BDA0749FEB7B2032F6A08D5E5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2">
    <w:name w:val="E0737B051BD14E7BB170C761ABFBB70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1">
    <w:name w:val="C429F163DAA2498C914F0634F09C7191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1">
    <w:name w:val="AE002107D7DC479EB586F53B1E94A45A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1">
    <w:name w:val="24D56534BF884FC2A02AF2360228C1E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1">
    <w:name w:val="0BE774BF0355498A80417714D3CBB7F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5">
    <w:name w:val="BFF1C0A67F2F4672809276B87254BA11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4">
    <w:name w:val="FD43918BDA0749FEB7B2032F6A08D5E5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3">
    <w:name w:val="E0737B051BD14E7BB170C761ABFBB70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2">
    <w:name w:val="C429F163DAA2498C914F0634F09C7191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2">
    <w:name w:val="AE002107D7DC479EB586F53B1E94A45A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2">
    <w:name w:val="24D56534BF884FC2A02AF2360228C1E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2">
    <w:name w:val="0BE774BF0355498A80417714D3CBB7F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4BA4D93683D42669F93FE4586E2ED69">
    <w:name w:val="44BA4D93683D42669F93FE4586E2ED69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7FA9DE293BC40E7B8AECE112111F83C">
    <w:name w:val="E7FA9DE293BC40E7B8AECE112111F83C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">
    <w:name w:val="94BF556B13E7468697DEE36F21639D83"/>
    <w:rsid w:val="003B5000"/>
  </w:style>
  <w:style w:type="paragraph" w:customStyle="1" w:styleId="04812F9DCA714AB0A77DE65E2759DA0F">
    <w:name w:val="04812F9DCA714AB0A77DE65E2759DA0F"/>
    <w:rsid w:val="003B5000"/>
  </w:style>
  <w:style w:type="paragraph" w:customStyle="1" w:styleId="0BFC5EC8082E420C9D1AB10A04BB14BD">
    <w:name w:val="0BFC5EC8082E420C9D1AB10A04BB14BD"/>
    <w:rsid w:val="003B5000"/>
  </w:style>
  <w:style w:type="paragraph" w:customStyle="1" w:styleId="41F03805225F4BFDAD510BA8BB40F490">
    <w:name w:val="41F03805225F4BFDAD510BA8BB40F490"/>
    <w:rsid w:val="003B5000"/>
  </w:style>
  <w:style w:type="paragraph" w:customStyle="1" w:styleId="09D8B60C70554C88BEB8858DC1E56E8A">
    <w:name w:val="09D8B60C70554C88BEB8858DC1E56E8A"/>
    <w:rsid w:val="003B5000"/>
  </w:style>
  <w:style w:type="paragraph" w:customStyle="1" w:styleId="BFF1C0A67F2F4672809276B87254BA116">
    <w:name w:val="BFF1C0A67F2F4672809276B87254BA116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5">
    <w:name w:val="FD43918BDA0749FEB7B2032F6A08D5E5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4">
    <w:name w:val="E0737B051BD14E7BB170C761ABFBB70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3">
    <w:name w:val="C429F163DAA2498C914F0634F09C7191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3">
    <w:name w:val="AE002107D7DC479EB586F53B1E94A45A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3">
    <w:name w:val="24D56534BF884FC2A02AF2360228C1E0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3">
    <w:name w:val="0BE774BF0355498A80417714D3CBB7F03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4BA4D93683D42669F93FE4586E2ED691">
    <w:name w:val="44BA4D93683D42669F93FE4586E2ED69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1">
    <w:name w:val="04812F9DCA714AB0A77DE65E2759DA0F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1">
    <w:name w:val="94BF556B13E7468697DEE36F21639D83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">
    <w:name w:val="D49823B49C664E2F86B5E349333C9F6D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1">
    <w:name w:val="0BFC5EC8082E420C9D1AB10A04BB14B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1">
    <w:name w:val="41F03805225F4BFDAD510BA8BB40F490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1">
    <w:name w:val="09D8B60C70554C88BEB8858DC1E56E8A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">
    <w:name w:val="0CAE4DC478514A47ACFB6F0736B6E762"/>
    <w:rsid w:val="003B5000"/>
  </w:style>
  <w:style w:type="paragraph" w:customStyle="1" w:styleId="BFF1C0A67F2F4672809276B87254BA117">
    <w:name w:val="BFF1C0A67F2F4672809276B87254BA117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6">
    <w:name w:val="FD43918BDA0749FEB7B2032F6A08D5E56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5">
    <w:name w:val="E0737B051BD14E7BB170C761ABFBB7015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4">
    <w:name w:val="C429F163DAA2498C914F0634F09C7191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4">
    <w:name w:val="AE002107D7DC479EB586F53B1E94A45A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4">
    <w:name w:val="24D56534BF884FC2A02AF2360228C1E0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4">
    <w:name w:val="0BE774BF0355498A80417714D3CBB7F04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1">
    <w:name w:val="0CAE4DC478514A47ACFB6F0736B6E762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">
    <w:name w:val="AA57E3BF06374AAEBFF1AE898E87C5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2">
    <w:name w:val="04812F9DCA714AB0A77DE65E2759DA0F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2">
    <w:name w:val="94BF556B13E7468697DEE36F21639D83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1">
    <w:name w:val="D49823B49C664E2F86B5E349333C9F6D1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2">
    <w:name w:val="0BFC5EC8082E420C9D1AB10A04BB14BD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2">
    <w:name w:val="41F03805225F4BFDAD510BA8BB40F490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2">
    <w:name w:val="09D8B60C70554C88BEB8858DC1E56E8A2"/>
    <w:rsid w:val="003B5000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8">
    <w:name w:val="BFF1C0A67F2F4672809276B87254BA1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7">
    <w:name w:val="FD43918BDA0749FEB7B2032F6A08D5E5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6">
    <w:name w:val="E0737B051BD14E7BB170C761ABFBB701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">
    <w:name w:val="CE89C6E1EC0C49A3B58DD67EF1F55F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5">
    <w:name w:val="C429F163DAA2498C914F0634F09C7191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5">
    <w:name w:val="AE002107D7DC479EB586F53B1E94A45A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5">
    <w:name w:val="24D56534BF884FC2A02AF2360228C1E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5">
    <w:name w:val="0BE774BF0355498A80417714D3CBB7F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2">
    <w:name w:val="0CAE4DC478514A47ACFB6F0736B6E762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1">
    <w:name w:val="AA57E3BF06374AAEBFF1AE898E87C5D1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3">
    <w:name w:val="04812F9DCA714AB0A77DE65E2759DA0F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3">
    <w:name w:val="94BF556B13E7468697DEE36F21639D83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2">
    <w:name w:val="D49823B49C664E2F86B5E349333C9F6D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3">
    <w:name w:val="0BFC5EC8082E420C9D1AB10A04BB14BD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3">
    <w:name w:val="41F03805225F4BFDAD510BA8BB40F490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3">
    <w:name w:val="09D8B60C70554C88BEB8858DC1E56E8A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9">
    <w:name w:val="BFF1C0A67F2F4672809276B87254BA11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8">
    <w:name w:val="FD43918BDA0749FEB7B2032F6A08D5E5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7">
    <w:name w:val="E0737B051BD14E7BB170C761ABFBB701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1">
    <w:name w:val="CE89C6E1EC0C49A3B58DD67EF1F55F06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6">
    <w:name w:val="C429F163DAA2498C914F0634F09C7191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6">
    <w:name w:val="AE002107D7DC479EB586F53B1E94A45A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6">
    <w:name w:val="24D56534BF884FC2A02AF2360228C1E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6">
    <w:name w:val="0BE774BF0355498A80417714D3CBB7F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3">
    <w:name w:val="0CAE4DC478514A47ACFB6F0736B6E762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2">
    <w:name w:val="AA57E3BF06374AAEBFF1AE898E87C5D1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4">
    <w:name w:val="04812F9DCA714AB0A77DE65E2759DA0F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4">
    <w:name w:val="94BF556B13E7468697DEE36F21639D83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3">
    <w:name w:val="D49823B49C664E2F86B5E349333C9F6D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4">
    <w:name w:val="0BFC5EC8082E420C9D1AB10A04BB14BD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4">
    <w:name w:val="41F03805225F4BFDAD510BA8BB40F490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4">
    <w:name w:val="09D8B60C70554C88BEB8858DC1E56E8A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937D3667E074D7CA0FFE93CBBB8D653">
    <w:name w:val="A937D3667E074D7CA0FFE93CBBB8D653"/>
    <w:rsid w:val="004B2194"/>
  </w:style>
  <w:style w:type="paragraph" w:customStyle="1" w:styleId="52D10AFB5E80422C849C6CAFAC95C719">
    <w:name w:val="52D10AFB5E80422C849C6CAFAC95C719"/>
    <w:rsid w:val="004B2194"/>
  </w:style>
  <w:style w:type="paragraph" w:customStyle="1" w:styleId="33D20B1667C0488496A42F009622EDC7">
    <w:name w:val="33D20B1667C0488496A42F009622EDC7"/>
    <w:rsid w:val="004B2194"/>
  </w:style>
  <w:style w:type="paragraph" w:customStyle="1" w:styleId="4AF8491B3B0846FC9DBCFE989FF304C3">
    <w:name w:val="4AF8491B3B0846FC9DBCFE989FF304C3"/>
    <w:rsid w:val="004B2194"/>
  </w:style>
  <w:style w:type="paragraph" w:customStyle="1" w:styleId="5B650A3088E0455E9CBC8F174FDC8C45">
    <w:name w:val="5B650A3088E0455E9CBC8F174FDC8C45"/>
    <w:rsid w:val="004B2194"/>
  </w:style>
  <w:style w:type="paragraph" w:customStyle="1" w:styleId="1DBCB22F3AA64F16A3953E79155CA863">
    <w:name w:val="1DBCB22F3AA64F16A3953E79155CA863"/>
    <w:rsid w:val="004B2194"/>
  </w:style>
  <w:style w:type="paragraph" w:customStyle="1" w:styleId="33D20B1667C0488496A42F009622EDC71">
    <w:name w:val="33D20B1667C0488496A42F009622EDC7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0">
    <w:name w:val="BFF1C0A67F2F4672809276B87254BA1110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9">
    <w:name w:val="FD43918BDA0749FEB7B2032F6A08D5E5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AF8491B3B0846FC9DBCFE989FF304C31">
    <w:name w:val="4AF8491B3B0846FC9DBCFE989FF304C3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8">
    <w:name w:val="E0737B051BD14E7BB170C761ABFBB70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2">
    <w:name w:val="CE89C6E1EC0C49A3B58DD67EF1F55F06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7">
    <w:name w:val="C429F163DAA2498C914F0634F09C7191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7">
    <w:name w:val="AE002107D7DC479EB586F53B1E94A45A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1DBCB22F3AA64F16A3953E79155CA8631">
    <w:name w:val="1DBCB22F3AA64F16A3953E79155CA863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7">
    <w:name w:val="24D56534BF884FC2A02AF2360228C1E0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7">
    <w:name w:val="0BE774BF0355498A80417714D3CBB7F07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52D10AFB5E80422C849C6CAFAC95C7191">
    <w:name w:val="52D10AFB5E80422C849C6CAFAC95C719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4">
    <w:name w:val="0CAE4DC478514A47ACFB6F0736B6E762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3">
    <w:name w:val="AA57E3BF06374AAEBFF1AE898E87C5D1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5">
    <w:name w:val="04812F9DCA714AB0A77DE65E2759DA0F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5">
    <w:name w:val="94BF556B13E7468697DEE36F21639D83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4">
    <w:name w:val="D49823B49C664E2F86B5E349333C9F6D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5">
    <w:name w:val="0BFC5EC8082E420C9D1AB10A04BB14BD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5">
    <w:name w:val="41F03805225F4BFDAD510BA8BB40F490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5">
    <w:name w:val="09D8B60C70554C88BEB8858DC1E56E8A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33D20B1667C0488496A42F009622EDC72">
    <w:name w:val="33D20B1667C0488496A42F009622EDC7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BFF1C0A67F2F4672809276B87254BA1111">
    <w:name w:val="BFF1C0A67F2F4672809276B87254BA1111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FD43918BDA0749FEB7B2032F6A08D5E510">
    <w:name w:val="FD43918BDA0749FEB7B2032F6A08D5E510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AF8491B3B0846FC9DBCFE989FF304C32">
    <w:name w:val="4AF8491B3B0846FC9DBCFE989FF304C3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E0737B051BD14E7BB170C761ABFBB7019">
    <w:name w:val="E0737B051BD14E7BB170C761ABFBB7019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E89C6E1EC0C49A3B58DD67EF1F55F063">
    <w:name w:val="CE89C6E1EC0C49A3B58DD67EF1F55F063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C429F163DAA2498C914F0634F09C71918">
    <w:name w:val="C429F163DAA2498C914F0634F09C7191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E002107D7DC479EB586F53B1E94A45A8">
    <w:name w:val="AE002107D7DC479EB586F53B1E94A45A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1DBCB22F3AA64F16A3953E79155CA8632">
    <w:name w:val="1DBCB22F3AA64F16A3953E79155CA863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24D56534BF884FC2A02AF2360228C1E08">
    <w:name w:val="24D56534BF884FC2A02AF2360228C1E0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E774BF0355498A80417714D3CBB7F08">
    <w:name w:val="0BE774BF0355498A80417714D3CBB7F08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52D10AFB5E80422C849C6CAFAC95C7192">
    <w:name w:val="52D10AFB5E80422C849C6CAFAC95C7192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CAE4DC478514A47ACFB6F0736B6E7625">
    <w:name w:val="0CAE4DC478514A47ACFB6F0736B6E762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AA57E3BF06374AAEBFF1AE898E87C5D14">
    <w:name w:val="AA57E3BF06374AAEBFF1AE898E87C5D14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4812F9DCA714AB0A77DE65E2759DA0F6">
    <w:name w:val="04812F9DCA714AB0A77DE65E2759DA0F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94BF556B13E7468697DEE36F21639D836">
    <w:name w:val="94BF556B13E7468697DEE36F21639D83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D49823B49C664E2F86B5E349333C9F6D5">
    <w:name w:val="D49823B49C664E2F86B5E349333C9F6D5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BFC5EC8082E420C9D1AB10A04BB14BD6">
    <w:name w:val="0BFC5EC8082E420C9D1AB10A04BB14BD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1F03805225F4BFDAD510BA8BB40F4906">
    <w:name w:val="41F03805225F4BFDAD510BA8BB40F490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09D8B60C70554C88BEB8858DC1E56E8A6">
    <w:name w:val="09D8B60C70554C88BEB8858DC1E56E8A6"/>
    <w:rsid w:val="004B2194"/>
    <w:pPr>
      <w:spacing w:after="0" w:line="240" w:lineRule="auto"/>
    </w:pPr>
    <w:rPr>
      <w:rFonts w:ascii="HamburgSans" w:eastAsia="Arial Unicode MS" w:hAnsi="HamburgSans" w:cs="Times New Roman"/>
      <w:color w:val="000000"/>
    </w:rPr>
  </w:style>
  <w:style w:type="paragraph" w:customStyle="1" w:styleId="452CB273C4B24B958F766A1697C4630A">
    <w:name w:val="452CB273C4B24B958F766A1697C4630A"/>
    <w:rsid w:val="009C18D0"/>
  </w:style>
  <w:style w:type="paragraph" w:customStyle="1" w:styleId="A541515F9CFB4F888C9142EE302127E3">
    <w:name w:val="A541515F9CFB4F888C9142EE302127E3"/>
    <w:rsid w:val="009C18D0"/>
  </w:style>
  <w:style w:type="paragraph" w:customStyle="1" w:styleId="D1305AEE3A3D45A3B7F9737D849535C2">
    <w:name w:val="D1305AEE3A3D45A3B7F9737D849535C2"/>
    <w:rsid w:val="00734221"/>
  </w:style>
  <w:style w:type="paragraph" w:customStyle="1" w:styleId="B29BDCB081514BC9A0717D5FA3695055">
    <w:name w:val="B29BDCB081514BC9A0717D5FA3695055"/>
    <w:rsid w:val="00734221"/>
  </w:style>
  <w:style w:type="paragraph" w:customStyle="1" w:styleId="F81B3362A3C24CE697C5411C6A3B4586">
    <w:name w:val="F81B3362A3C24CE697C5411C6A3B4586"/>
    <w:rsid w:val="00734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B161-8D7F-4734-9FB5-4791D040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Vorlage_2.dotx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Stefanie</dc:creator>
  <cp:keywords/>
  <dc:description/>
  <cp:lastModifiedBy>Schmidt, Stefanie</cp:lastModifiedBy>
  <cp:revision>9</cp:revision>
  <dcterms:created xsi:type="dcterms:W3CDTF">2023-03-09T08:20:00Z</dcterms:created>
  <dcterms:modified xsi:type="dcterms:W3CDTF">2023-03-21T13:03:00Z</dcterms:modified>
</cp:coreProperties>
</file>