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51ED" w14:textId="18F0A01A" w:rsidR="00341AF7" w:rsidRPr="00E07E1A" w:rsidRDefault="00341AF7" w:rsidP="00753EF2">
      <w:pPr>
        <w:spacing w:before="120" w:after="360"/>
        <w:rPr>
          <w:b/>
          <w:color w:val="A6A6A6" w:themeColor="background1" w:themeShade="A6"/>
          <w:sz w:val="28"/>
          <w:szCs w:val="28"/>
        </w:rPr>
      </w:pPr>
      <w:bookmarkStart w:id="0" w:name="_Toc70000503"/>
      <w:r w:rsidRPr="005758BD">
        <w:rPr>
          <w:b/>
          <w:color w:val="auto"/>
          <w:sz w:val="40"/>
          <w:szCs w:val="40"/>
        </w:rPr>
        <w:t>Einverständniserklärung</w:t>
      </w:r>
      <w:r w:rsidRPr="005758BD">
        <w:rPr>
          <w:b/>
          <w:color w:val="auto"/>
          <w:sz w:val="40"/>
          <w:szCs w:val="40"/>
        </w:rPr>
        <w:br/>
      </w:r>
      <w:r w:rsidRPr="005758BD">
        <w:rPr>
          <w:b/>
          <w:color w:val="A6A6A6" w:themeColor="background1" w:themeShade="A6"/>
          <w:sz w:val="32"/>
          <w:szCs w:val="32"/>
        </w:rPr>
        <w:t>zur Teilnahme minderjährig</w:t>
      </w:r>
      <w:r>
        <w:rPr>
          <w:b/>
          <w:color w:val="A6A6A6" w:themeColor="background1" w:themeShade="A6"/>
          <w:sz w:val="32"/>
          <w:szCs w:val="32"/>
        </w:rPr>
        <w:t>er Schüler</w:t>
      </w:r>
      <w:r w:rsidR="00EC31D2">
        <w:rPr>
          <w:b/>
          <w:color w:val="A6A6A6" w:themeColor="background1" w:themeShade="A6"/>
          <w:sz w:val="32"/>
          <w:szCs w:val="32"/>
        </w:rPr>
        <w:t xml:space="preserve">*innen </w:t>
      </w:r>
      <w:r>
        <w:rPr>
          <w:b/>
          <w:color w:val="A6A6A6" w:themeColor="background1" w:themeShade="A6"/>
          <w:sz w:val="32"/>
          <w:szCs w:val="32"/>
        </w:rPr>
        <w:t>am</w:t>
      </w:r>
      <w:r w:rsidRPr="005758BD">
        <w:rPr>
          <w:b/>
          <w:color w:val="A6A6A6" w:themeColor="background1" w:themeShade="A6"/>
          <w:sz w:val="32"/>
          <w:szCs w:val="32"/>
        </w:rPr>
        <w:t xml:space="preserve"> </w:t>
      </w:r>
      <w:bookmarkEnd w:id="0"/>
      <w:r>
        <w:rPr>
          <w:b/>
          <w:color w:val="A6A6A6" w:themeColor="background1" w:themeShade="A6"/>
          <w:sz w:val="32"/>
          <w:szCs w:val="32"/>
        </w:rPr>
        <w:t>Interview</w:t>
      </w:r>
    </w:p>
    <w:sdt>
      <w:sdtPr>
        <w:rPr>
          <w:b/>
          <w:color w:val="A6A6A6" w:themeColor="background1" w:themeShade="A6"/>
          <w:sz w:val="24"/>
          <w:szCs w:val="24"/>
        </w:rPr>
        <w:alias w:val="Datum"/>
        <w:tag w:val="Datum"/>
        <w:id w:val="-15776269"/>
        <w:placeholder>
          <w:docPart w:val="452CB273C4B24B958F766A1697C4630A"/>
        </w:placeholder>
        <w:temporary/>
        <w:showingPlcHdr/>
        <w:text/>
      </w:sdtPr>
      <w:sdtEndPr/>
      <w:sdtContent>
        <w:p w14:paraId="3F1A9656" w14:textId="77777777" w:rsidR="00341AF7" w:rsidRPr="001F62B8" w:rsidRDefault="00341AF7" w:rsidP="00341AF7">
          <w:pPr>
            <w:spacing w:before="120" w:after="120"/>
            <w:jc w:val="right"/>
            <w:rPr>
              <w:b/>
              <w:color w:val="A6A6A6" w:themeColor="background1" w:themeShade="A6"/>
              <w:sz w:val="24"/>
              <w:szCs w:val="24"/>
            </w:rPr>
          </w:pPr>
          <w:r w:rsidRPr="001F62B8">
            <w:rPr>
              <w:color w:val="auto"/>
              <w:sz w:val="24"/>
              <w:szCs w:val="24"/>
            </w:rPr>
            <w:t>dd.mm.yyyy</w:t>
          </w:r>
        </w:p>
      </w:sdtContent>
    </w:sdt>
    <w:p w14:paraId="7A0645A5" w14:textId="77777777" w:rsidR="00341AF7" w:rsidRPr="001F62B8" w:rsidRDefault="00341AF7" w:rsidP="001F62B8">
      <w:pPr>
        <w:autoSpaceDE w:val="0"/>
        <w:autoSpaceDN w:val="0"/>
        <w:adjustRightInd w:val="0"/>
        <w:spacing w:after="240"/>
        <w:rPr>
          <w:rFonts w:cstheme="minorHAnsi"/>
          <w:b/>
          <w:bCs/>
          <w:sz w:val="26"/>
          <w:szCs w:val="26"/>
        </w:rPr>
      </w:pPr>
      <w:r w:rsidRPr="001F62B8">
        <w:rPr>
          <w:rFonts w:cstheme="minorHAnsi"/>
          <w:b/>
          <w:bCs/>
          <w:sz w:val="26"/>
          <w:szCs w:val="26"/>
        </w:rPr>
        <w:t xml:space="preserve">Rücklauf bitte bis zum </w:t>
      </w:r>
      <w:sdt>
        <w:sdtPr>
          <w:rPr>
            <w:rFonts w:cstheme="minorHAnsi"/>
            <w:b/>
            <w:bCs/>
            <w:sz w:val="26"/>
            <w:szCs w:val="26"/>
          </w:rPr>
          <w:alias w:val="Rücklaufdatum"/>
          <w:tag w:val="Rücklaufdatum"/>
          <w:id w:val="-1600945445"/>
          <w:placeholder>
            <w:docPart w:val="A541515F9CFB4F888C9142EE302127E3"/>
          </w:placeholder>
          <w:temporary/>
          <w:showingPlcHdr/>
          <w:text/>
        </w:sdtPr>
        <w:sdtEndPr/>
        <w:sdtContent>
          <w:r w:rsidRPr="001F62B8">
            <w:rPr>
              <w:rFonts w:cstheme="minorHAnsi"/>
              <w:b/>
              <w:bCs/>
              <w:sz w:val="26"/>
              <w:szCs w:val="26"/>
            </w:rPr>
            <w:t>Wochentag, dd.mm.yyyy</w:t>
          </w:r>
        </w:sdtContent>
      </w:sdt>
    </w:p>
    <w:p w14:paraId="5DAAB410" w14:textId="3E935F77" w:rsidR="00341AF7" w:rsidRPr="00753EF2" w:rsidRDefault="001F62B8" w:rsidP="003404E8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753EF2">
        <w:rPr>
          <w:rFonts w:cstheme="minorHAnsi"/>
          <w:sz w:val="24"/>
          <w:szCs w:val="24"/>
        </w:rPr>
        <w:t>Liebe</w:t>
      </w:r>
      <w:r w:rsidR="00341AF7" w:rsidRPr="00753EF2">
        <w:rPr>
          <w:rFonts w:cstheme="minorHAnsi"/>
          <w:sz w:val="24"/>
          <w:szCs w:val="24"/>
        </w:rPr>
        <w:t xml:space="preserve"> Eltern und </w:t>
      </w:r>
      <w:r w:rsidR="003A13E5" w:rsidRPr="00753EF2">
        <w:rPr>
          <w:rFonts w:cstheme="minorHAnsi"/>
          <w:sz w:val="24"/>
          <w:szCs w:val="24"/>
        </w:rPr>
        <w:t>Sorgeberechtigte</w:t>
      </w:r>
      <w:r w:rsidR="00341AF7" w:rsidRPr="00753EF2">
        <w:rPr>
          <w:rFonts w:cstheme="minorHAnsi"/>
          <w:sz w:val="24"/>
          <w:szCs w:val="24"/>
        </w:rPr>
        <w:t>,</w:t>
      </w:r>
    </w:p>
    <w:p w14:paraId="4A4E637B" w14:textId="4F83D950" w:rsidR="00B165FE" w:rsidRPr="00753EF2" w:rsidRDefault="00B165FE" w:rsidP="003404E8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753EF2">
        <w:rPr>
          <w:rFonts w:cstheme="minorHAnsi"/>
          <w:sz w:val="24"/>
          <w:szCs w:val="24"/>
        </w:rPr>
        <w:t xml:space="preserve">in den nächsten Wochen besucht die </w:t>
      </w:r>
      <w:r w:rsidR="00BE109D" w:rsidRPr="00753EF2">
        <w:rPr>
          <w:rFonts w:cstheme="minorHAnsi"/>
          <w:sz w:val="24"/>
          <w:szCs w:val="24"/>
        </w:rPr>
        <w:t>Schulinspektion unsere Schule</w:t>
      </w:r>
      <w:r w:rsidR="000F1F4B" w:rsidRPr="00753EF2">
        <w:rPr>
          <w:rFonts w:cstheme="minorHAnsi"/>
          <w:sz w:val="24"/>
          <w:szCs w:val="24"/>
        </w:rPr>
        <w:t xml:space="preserve">/unser </w:t>
      </w:r>
      <w:proofErr w:type="spellStart"/>
      <w:r w:rsidR="000F1F4B" w:rsidRPr="00753EF2">
        <w:rPr>
          <w:rFonts w:cstheme="minorHAnsi"/>
          <w:sz w:val="24"/>
          <w:szCs w:val="24"/>
        </w:rPr>
        <w:t>ReBBZ</w:t>
      </w:r>
      <w:proofErr w:type="spellEnd"/>
      <w:r w:rsidR="00BE109D" w:rsidRPr="00753EF2">
        <w:rPr>
          <w:rFonts w:cstheme="minorHAnsi"/>
          <w:sz w:val="24"/>
          <w:szCs w:val="24"/>
        </w:rPr>
        <w:t xml:space="preserve">. </w:t>
      </w:r>
      <w:r w:rsidRPr="00753EF2">
        <w:rPr>
          <w:rFonts w:cstheme="minorHAnsi"/>
          <w:sz w:val="24"/>
          <w:szCs w:val="24"/>
        </w:rPr>
        <w:t>Wir haben Ihr Kind für ein Interview mit der Schulinspekt</w:t>
      </w:r>
      <w:r w:rsidR="00341AF7" w:rsidRPr="00753EF2">
        <w:rPr>
          <w:rFonts w:cstheme="minorHAnsi"/>
          <w:sz w:val="24"/>
          <w:szCs w:val="24"/>
        </w:rPr>
        <w:t>ion vorgeschlagen. Es</w:t>
      </w:r>
      <w:r w:rsidRPr="00753EF2">
        <w:rPr>
          <w:rFonts w:cstheme="minorHAnsi"/>
          <w:sz w:val="24"/>
          <w:szCs w:val="24"/>
        </w:rPr>
        <w:t xml:space="preserve"> findet statt am</w:t>
      </w:r>
    </w:p>
    <w:sdt>
      <w:sdtPr>
        <w:rPr>
          <w:rFonts w:cstheme="minorHAnsi"/>
          <w:sz w:val="24"/>
          <w:szCs w:val="24"/>
        </w:rPr>
        <w:id w:val="2069451354"/>
        <w:placeholder>
          <w:docPart w:val="E0737B051BD14E7BB170C761ABFBB701"/>
        </w:placeholder>
        <w:temporary/>
        <w:showingPlcHdr/>
        <w:text/>
      </w:sdtPr>
      <w:sdtEndPr/>
      <w:sdtContent>
        <w:p w14:paraId="3C4B2F57" w14:textId="2FACF858" w:rsidR="00B165FE" w:rsidRPr="00753EF2" w:rsidRDefault="00BE109D" w:rsidP="003404E8">
          <w:pPr>
            <w:autoSpaceDE w:val="0"/>
            <w:autoSpaceDN w:val="0"/>
            <w:adjustRightInd w:val="0"/>
            <w:spacing w:before="200" w:after="200"/>
            <w:jc w:val="center"/>
            <w:rPr>
              <w:rFonts w:cstheme="minorHAnsi"/>
              <w:sz w:val="24"/>
              <w:szCs w:val="24"/>
            </w:rPr>
          </w:pPr>
          <w:r w:rsidRPr="00753EF2">
            <w:rPr>
              <w:rFonts w:cstheme="minorHAnsi"/>
              <w:b/>
              <w:sz w:val="24"/>
              <w:szCs w:val="24"/>
            </w:rPr>
            <w:t>Wochentag, dd.mm.yyyy von 00.00 bis 00.00 Uhr</w:t>
          </w:r>
        </w:p>
      </w:sdtContent>
    </w:sdt>
    <w:p w14:paraId="326002B4" w14:textId="7B09ECDA" w:rsidR="00B165FE" w:rsidRPr="00753EF2" w:rsidRDefault="00B165FE" w:rsidP="003404E8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753EF2">
        <w:rPr>
          <w:rFonts w:cstheme="minorHAnsi"/>
          <w:sz w:val="24"/>
          <w:szCs w:val="24"/>
        </w:rPr>
        <w:t>Die Schulinspektion führt Interviews mit Schüler</w:t>
      </w:r>
      <w:r w:rsidR="00EC31D2" w:rsidRPr="00753EF2">
        <w:rPr>
          <w:rFonts w:cstheme="minorHAnsi"/>
          <w:sz w:val="24"/>
          <w:szCs w:val="24"/>
        </w:rPr>
        <w:t>*innen</w:t>
      </w:r>
      <w:r w:rsidRPr="00753EF2">
        <w:rPr>
          <w:rFonts w:cstheme="minorHAnsi"/>
          <w:sz w:val="24"/>
          <w:szCs w:val="24"/>
        </w:rPr>
        <w:t xml:space="preserve">, </w:t>
      </w:r>
      <w:proofErr w:type="spellStart"/>
      <w:r w:rsidRPr="00753EF2">
        <w:rPr>
          <w:rFonts w:cstheme="minorHAnsi"/>
          <w:sz w:val="24"/>
          <w:szCs w:val="24"/>
        </w:rPr>
        <w:t>Pädagog</w:t>
      </w:r>
      <w:proofErr w:type="spellEnd"/>
      <w:r w:rsidR="00EC31D2" w:rsidRPr="00753EF2">
        <w:rPr>
          <w:rFonts w:cstheme="minorHAnsi"/>
          <w:sz w:val="24"/>
          <w:szCs w:val="24"/>
        </w:rPr>
        <w:t>*innen</w:t>
      </w:r>
      <w:r w:rsidR="001F62B8" w:rsidRPr="00753EF2">
        <w:rPr>
          <w:rFonts w:cstheme="minorHAnsi"/>
          <w:sz w:val="24"/>
          <w:szCs w:val="24"/>
        </w:rPr>
        <w:t xml:space="preserve"> und</w:t>
      </w:r>
      <w:r w:rsidRPr="00753EF2">
        <w:rPr>
          <w:rFonts w:cstheme="minorHAnsi"/>
          <w:sz w:val="24"/>
          <w:szCs w:val="24"/>
        </w:rPr>
        <w:t xml:space="preserve"> </w:t>
      </w:r>
      <w:r w:rsidR="00520CE4">
        <w:rPr>
          <w:rFonts w:cstheme="minorHAnsi"/>
          <w:sz w:val="24"/>
          <w:szCs w:val="24"/>
        </w:rPr>
        <w:t>Sorge</w:t>
      </w:r>
      <w:r w:rsidRPr="00753EF2">
        <w:rPr>
          <w:rFonts w:cstheme="minorHAnsi"/>
          <w:sz w:val="24"/>
          <w:szCs w:val="24"/>
        </w:rPr>
        <w:t>berechtigten. Sie fragt zum Beispiel:</w:t>
      </w:r>
    </w:p>
    <w:p w14:paraId="28547D6C" w14:textId="3AB58EA2" w:rsidR="00B165FE" w:rsidRPr="00753EF2" w:rsidRDefault="00B165FE" w:rsidP="003404E8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120"/>
        <w:ind w:left="567" w:right="-2" w:hanging="284"/>
        <w:jc w:val="both"/>
        <w:rPr>
          <w:rFonts w:ascii="HamburgSans" w:hAnsi="HamburgSans" w:cstheme="minorHAnsi"/>
        </w:rPr>
      </w:pPr>
      <w:r w:rsidRPr="00753EF2">
        <w:rPr>
          <w:rFonts w:ascii="HamburgSans" w:hAnsi="HamburgSans" w:cstheme="minorHAnsi"/>
        </w:rPr>
        <w:t>Wie finden die Schüler</w:t>
      </w:r>
      <w:r w:rsidR="00EC31D2" w:rsidRPr="00753EF2">
        <w:rPr>
          <w:rFonts w:ascii="HamburgSans" w:hAnsi="HamburgSans" w:cstheme="minorHAnsi"/>
        </w:rPr>
        <w:t xml:space="preserve">*innen </w:t>
      </w:r>
      <w:r w:rsidRPr="00753EF2">
        <w:rPr>
          <w:rFonts w:ascii="HamburgSans" w:hAnsi="HamburgSans" w:cstheme="minorHAnsi"/>
        </w:rPr>
        <w:t>den Unterricht?</w:t>
      </w:r>
    </w:p>
    <w:p w14:paraId="4C5C5D65" w14:textId="6418D368" w:rsidR="00B165FE" w:rsidRPr="00753EF2" w:rsidRDefault="00341AF7" w:rsidP="003404E8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120"/>
        <w:ind w:left="567" w:right="-2" w:hanging="284"/>
        <w:jc w:val="both"/>
        <w:rPr>
          <w:rFonts w:ascii="HamburgSans" w:hAnsi="HamburgSans" w:cstheme="minorHAnsi"/>
        </w:rPr>
      </w:pPr>
      <w:r w:rsidRPr="00753EF2">
        <w:rPr>
          <w:rFonts w:ascii="HamburgSans" w:hAnsi="HamburgSans" w:cstheme="minorHAnsi"/>
        </w:rPr>
        <w:t xml:space="preserve">Was tun die </w:t>
      </w:r>
      <w:proofErr w:type="spellStart"/>
      <w:r w:rsidRPr="00753EF2">
        <w:rPr>
          <w:rFonts w:ascii="HamburgSans" w:hAnsi="HamburgSans" w:cstheme="minorHAnsi"/>
        </w:rPr>
        <w:t>Pädagog</w:t>
      </w:r>
      <w:proofErr w:type="spellEnd"/>
      <w:r w:rsidR="00EC31D2" w:rsidRPr="00753EF2">
        <w:rPr>
          <w:rFonts w:ascii="HamburgSans" w:hAnsi="HamburgSans" w:cstheme="minorHAnsi"/>
        </w:rPr>
        <w:t>*innen</w:t>
      </w:r>
      <w:r w:rsidR="00B165FE" w:rsidRPr="00753EF2">
        <w:rPr>
          <w:rFonts w:ascii="HamburgSans" w:hAnsi="HamburgSans" w:cstheme="minorHAnsi"/>
        </w:rPr>
        <w:t>, wenn Schül</w:t>
      </w:r>
      <w:r w:rsidRPr="00753EF2">
        <w:rPr>
          <w:rFonts w:ascii="HamburgSans" w:hAnsi="HamburgSans" w:cstheme="minorHAnsi"/>
        </w:rPr>
        <w:t>er</w:t>
      </w:r>
      <w:r w:rsidR="00EC31D2" w:rsidRPr="00753EF2">
        <w:rPr>
          <w:rFonts w:ascii="HamburgSans" w:hAnsi="HamburgSans" w:cstheme="minorHAnsi"/>
        </w:rPr>
        <w:t xml:space="preserve">*innen </w:t>
      </w:r>
      <w:r w:rsidRPr="00753EF2">
        <w:rPr>
          <w:rFonts w:ascii="HamburgSans" w:hAnsi="HamburgSans" w:cstheme="minorHAnsi"/>
        </w:rPr>
        <w:t xml:space="preserve">etwas nicht </w:t>
      </w:r>
      <w:r w:rsidR="00B165FE" w:rsidRPr="00753EF2">
        <w:rPr>
          <w:rFonts w:ascii="HamburgSans" w:hAnsi="HamburgSans" w:cstheme="minorHAnsi"/>
        </w:rPr>
        <w:t>verstehen?</w:t>
      </w:r>
    </w:p>
    <w:p w14:paraId="0E77B845" w14:textId="0DF23570" w:rsidR="00B165FE" w:rsidRPr="00753EF2" w:rsidRDefault="00B165FE" w:rsidP="003404E8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120"/>
        <w:ind w:left="567" w:right="-2" w:hanging="284"/>
        <w:jc w:val="both"/>
        <w:rPr>
          <w:rFonts w:ascii="HamburgSans" w:hAnsi="HamburgSans" w:cstheme="minorHAnsi"/>
        </w:rPr>
      </w:pPr>
      <w:r w:rsidRPr="00753EF2">
        <w:rPr>
          <w:rFonts w:ascii="HamburgSans" w:hAnsi="HamburgSans" w:cstheme="minorHAnsi"/>
        </w:rPr>
        <w:t>Was ist besonders gut an der Schule</w:t>
      </w:r>
      <w:r w:rsidR="00F717AE" w:rsidRPr="00753EF2">
        <w:rPr>
          <w:rFonts w:ascii="HamburgSans" w:hAnsi="HamburgSans" w:cstheme="minorHAnsi"/>
        </w:rPr>
        <w:t xml:space="preserve">/am </w:t>
      </w:r>
      <w:proofErr w:type="spellStart"/>
      <w:r w:rsidR="00F717AE" w:rsidRPr="00753EF2">
        <w:rPr>
          <w:rFonts w:ascii="HamburgSans" w:hAnsi="HamburgSans" w:cstheme="minorHAnsi"/>
        </w:rPr>
        <w:t>ReBBZ</w:t>
      </w:r>
      <w:proofErr w:type="spellEnd"/>
      <w:r w:rsidRPr="00753EF2">
        <w:rPr>
          <w:rFonts w:ascii="HamburgSans" w:hAnsi="HamburgSans" w:cstheme="minorHAnsi"/>
        </w:rPr>
        <w:t>? W</w:t>
      </w:r>
      <w:r w:rsidR="001F62B8" w:rsidRPr="00753EF2">
        <w:rPr>
          <w:rFonts w:ascii="HamburgSans" w:hAnsi="HamburgSans" w:cstheme="minorHAnsi"/>
        </w:rPr>
        <w:t>o kann sie</w:t>
      </w:r>
      <w:r w:rsidR="00F717AE" w:rsidRPr="00753EF2">
        <w:rPr>
          <w:rFonts w:ascii="HamburgSans" w:hAnsi="HamburgSans" w:cstheme="minorHAnsi"/>
        </w:rPr>
        <w:t>/es</w:t>
      </w:r>
      <w:r w:rsidRPr="00753EF2">
        <w:rPr>
          <w:rFonts w:ascii="HamburgSans" w:hAnsi="HamburgSans" w:cstheme="minorHAnsi"/>
        </w:rPr>
        <w:t xml:space="preserve"> noch besser werden?</w:t>
      </w:r>
    </w:p>
    <w:p w14:paraId="687CD601" w14:textId="3184AE68" w:rsidR="00B165FE" w:rsidRPr="00753EF2" w:rsidRDefault="00B165FE" w:rsidP="003404E8">
      <w:pPr>
        <w:spacing w:after="120"/>
        <w:jc w:val="both"/>
        <w:rPr>
          <w:rFonts w:cstheme="minorHAnsi"/>
          <w:sz w:val="24"/>
          <w:szCs w:val="24"/>
        </w:rPr>
      </w:pPr>
      <w:r w:rsidRPr="00753EF2">
        <w:rPr>
          <w:rFonts w:cstheme="minorHAnsi"/>
          <w:sz w:val="24"/>
          <w:szCs w:val="24"/>
        </w:rPr>
        <w:t xml:space="preserve">Das Interview findet in einer Gruppe statt. Die Teilnahme ist freiwillig. </w:t>
      </w:r>
      <w:r w:rsidR="001F62B8" w:rsidRPr="00753EF2">
        <w:rPr>
          <w:rFonts w:cstheme="minorHAnsi"/>
          <w:sz w:val="24"/>
          <w:szCs w:val="24"/>
        </w:rPr>
        <w:t xml:space="preserve">Die Schulinspektion geht mit den Interviews vertraulich um. </w:t>
      </w:r>
      <w:r w:rsidR="00341AF7" w:rsidRPr="00753EF2">
        <w:rPr>
          <w:rFonts w:cstheme="minorHAnsi"/>
          <w:sz w:val="24"/>
          <w:szCs w:val="24"/>
        </w:rPr>
        <w:t>Niemand erfährt, welches Kind was gesagt hat.</w:t>
      </w:r>
    </w:p>
    <w:p w14:paraId="7DF0170F" w14:textId="115E4D4A" w:rsidR="00341AF7" w:rsidRPr="00753EF2" w:rsidRDefault="003A13E5" w:rsidP="003404E8">
      <w:pPr>
        <w:spacing w:after="120"/>
        <w:jc w:val="both"/>
        <w:rPr>
          <w:rFonts w:cstheme="minorHAnsi"/>
          <w:sz w:val="24"/>
          <w:szCs w:val="24"/>
        </w:rPr>
      </w:pPr>
      <w:r w:rsidRPr="00753EF2">
        <w:rPr>
          <w:rFonts w:cstheme="minorHAnsi"/>
          <w:sz w:val="24"/>
          <w:szCs w:val="24"/>
        </w:rPr>
        <w:t xml:space="preserve">Während des </w:t>
      </w:r>
      <w:r w:rsidR="00B165FE" w:rsidRPr="00753EF2">
        <w:rPr>
          <w:rFonts w:cstheme="minorHAnsi"/>
          <w:sz w:val="24"/>
          <w:szCs w:val="24"/>
        </w:rPr>
        <w:t xml:space="preserve">Interviews </w:t>
      </w:r>
      <w:r w:rsidRPr="00753EF2">
        <w:rPr>
          <w:rFonts w:cstheme="minorHAnsi"/>
          <w:sz w:val="24"/>
          <w:szCs w:val="24"/>
        </w:rPr>
        <w:t>wird das Gespräch mitgeschnitten</w:t>
      </w:r>
      <w:r w:rsidR="00B165FE" w:rsidRPr="00753EF2">
        <w:rPr>
          <w:rFonts w:cstheme="minorHAnsi"/>
          <w:sz w:val="24"/>
          <w:szCs w:val="24"/>
        </w:rPr>
        <w:t>. Das ist wichtig, damit die Inspektor</w:t>
      </w:r>
      <w:r w:rsidR="00EC31D2" w:rsidRPr="00753EF2">
        <w:rPr>
          <w:rFonts w:cstheme="minorHAnsi"/>
          <w:sz w:val="24"/>
          <w:szCs w:val="24"/>
        </w:rPr>
        <w:t xml:space="preserve">*innen </w:t>
      </w:r>
      <w:r w:rsidR="001F62B8" w:rsidRPr="00753EF2">
        <w:rPr>
          <w:rFonts w:cstheme="minorHAnsi"/>
          <w:sz w:val="24"/>
          <w:szCs w:val="24"/>
        </w:rPr>
        <w:t>die Interviews</w:t>
      </w:r>
      <w:r w:rsidR="00B165FE" w:rsidRPr="00753EF2">
        <w:rPr>
          <w:rFonts w:cstheme="minorHAnsi"/>
          <w:sz w:val="24"/>
          <w:szCs w:val="24"/>
        </w:rPr>
        <w:t xml:space="preserve"> in Ruhe auswerten können. Manchmal werten Wissenschaftler</w:t>
      </w:r>
      <w:r w:rsidR="00EC31D2" w:rsidRPr="00753EF2">
        <w:rPr>
          <w:rFonts w:cstheme="minorHAnsi"/>
          <w:sz w:val="24"/>
          <w:szCs w:val="24"/>
        </w:rPr>
        <w:t xml:space="preserve">*innen </w:t>
      </w:r>
      <w:r w:rsidR="00B165FE" w:rsidRPr="00753EF2">
        <w:rPr>
          <w:rFonts w:cstheme="minorHAnsi"/>
          <w:sz w:val="24"/>
          <w:szCs w:val="24"/>
        </w:rPr>
        <w:t>de</w:t>
      </w:r>
      <w:r w:rsidR="001F62B8" w:rsidRPr="00753EF2">
        <w:rPr>
          <w:rFonts w:cstheme="minorHAnsi"/>
          <w:sz w:val="24"/>
          <w:szCs w:val="24"/>
        </w:rPr>
        <w:t>r Schulinspektion diese</w:t>
      </w:r>
      <w:r w:rsidR="00B165FE" w:rsidRPr="00753EF2">
        <w:rPr>
          <w:rFonts w:cstheme="minorHAnsi"/>
          <w:sz w:val="24"/>
          <w:szCs w:val="24"/>
        </w:rPr>
        <w:t xml:space="preserve"> auch später </w:t>
      </w:r>
      <w:r w:rsidR="00341AF7" w:rsidRPr="00753EF2">
        <w:rPr>
          <w:rFonts w:cstheme="minorHAnsi"/>
          <w:sz w:val="24"/>
          <w:szCs w:val="24"/>
        </w:rPr>
        <w:t xml:space="preserve">noch einmal aus, um etwas über </w:t>
      </w:r>
      <w:r w:rsidR="00B165FE" w:rsidRPr="00753EF2">
        <w:rPr>
          <w:rFonts w:cstheme="minorHAnsi"/>
          <w:sz w:val="24"/>
          <w:szCs w:val="24"/>
        </w:rPr>
        <w:t>alle</w:t>
      </w:r>
      <w:r w:rsidR="00341AF7" w:rsidRPr="00753EF2">
        <w:rPr>
          <w:rFonts w:cstheme="minorHAnsi"/>
          <w:sz w:val="24"/>
          <w:szCs w:val="24"/>
        </w:rPr>
        <w:t xml:space="preserve"> Hamburger Schulen</w:t>
      </w:r>
      <w:r w:rsidR="00F717AE" w:rsidRPr="00753EF2">
        <w:rPr>
          <w:rFonts w:cstheme="minorHAnsi"/>
          <w:sz w:val="24"/>
          <w:szCs w:val="24"/>
        </w:rPr>
        <w:t>/</w:t>
      </w:r>
      <w:proofErr w:type="spellStart"/>
      <w:r w:rsidR="00F717AE" w:rsidRPr="00753EF2">
        <w:rPr>
          <w:rFonts w:cstheme="minorHAnsi"/>
          <w:sz w:val="24"/>
          <w:szCs w:val="24"/>
        </w:rPr>
        <w:t>ReBBZ</w:t>
      </w:r>
      <w:proofErr w:type="spellEnd"/>
      <w:r w:rsidR="00341AF7" w:rsidRPr="00753EF2">
        <w:rPr>
          <w:rFonts w:cstheme="minorHAnsi"/>
          <w:sz w:val="24"/>
          <w:szCs w:val="24"/>
        </w:rPr>
        <w:t xml:space="preserve"> zu erfahren.</w:t>
      </w:r>
    </w:p>
    <w:p w14:paraId="4061626B" w14:textId="2835A0C6" w:rsidR="00B165FE" w:rsidRPr="001F62B8" w:rsidRDefault="00B165FE" w:rsidP="003404E8">
      <w:pPr>
        <w:spacing w:after="120"/>
        <w:jc w:val="both"/>
        <w:rPr>
          <w:rFonts w:cstheme="minorHAnsi"/>
          <w:sz w:val="24"/>
          <w:szCs w:val="24"/>
        </w:rPr>
      </w:pPr>
      <w:r w:rsidRPr="00753EF2">
        <w:rPr>
          <w:rFonts w:cstheme="minorHAnsi"/>
          <w:sz w:val="24"/>
          <w:szCs w:val="24"/>
        </w:rPr>
        <w:t>Wenn Sie zust</w:t>
      </w:r>
      <w:r w:rsidR="001F62B8" w:rsidRPr="00753EF2">
        <w:rPr>
          <w:rFonts w:cstheme="minorHAnsi"/>
          <w:sz w:val="24"/>
          <w:szCs w:val="24"/>
        </w:rPr>
        <w:t>immen, dass das Interview aufgenommen werden darf</w:t>
      </w:r>
      <w:r w:rsidR="00341AF7" w:rsidRPr="00753EF2">
        <w:rPr>
          <w:rFonts w:cstheme="minorHAnsi"/>
          <w:sz w:val="24"/>
          <w:szCs w:val="24"/>
        </w:rPr>
        <w:t xml:space="preserve">, kann Ihr Kind teilnehmen. </w:t>
      </w:r>
      <w:r w:rsidRPr="00753EF2">
        <w:rPr>
          <w:rFonts w:cstheme="minorHAnsi"/>
          <w:sz w:val="24"/>
          <w:szCs w:val="24"/>
        </w:rPr>
        <w:t>Wenn Sie nicht zustimmen, hat das für Sie oder Ihr Kind keine Folgen.</w:t>
      </w:r>
    </w:p>
    <w:p w14:paraId="23EE7E52" w14:textId="08388CC1" w:rsidR="00BE109D" w:rsidRPr="001F62B8" w:rsidRDefault="00BE109D" w:rsidP="00753EF2">
      <w:pPr>
        <w:spacing w:after="600"/>
        <w:jc w:val="both"/>
        <w:rPr>
          <w:rFonts w:cstheme="minorHAnsi"/>
          <w:sz w:val="24"/>
          <w:szCs w:val="24"/>
        </w:rPr>
      </w:pPr>
      <w:r w:rsidRPr="001F62B8">
        <w:rPr>
          <w:rFonts w:cstheme="minorHAnsi"/>
          <w:sz w:val="24"/>
          <w:szCs w:val="24"/>
        </w:rPr>
        <w:t>Mit freundlichen Grüßen</w:t>
      </w:r>
    </w:p>
    <w:p w14:paraId="4A3C1C89" w14:textId="27A04243" w:rsidR="00341AF7" w:rsidRPr="00753EF2" w:rsidRDefault="002B60AA" w:rsidP="002B60AA">
      <w:pPr>
        <w:spacing w:before="240"/>
        <w:rPr>
          <w:rFonts w:cstheme="minorHAnsi"/>
          <w:sz w:val="24"/>
          <w:szCs w:val="24"/>
        </w:rPr>
      </w:pPr>
      <w:r w:rsidRPr="00753EF2">
        <w:rPr>
          <w:rFonts w:cstheme="minorHAnsi"/>
          <w:sz w:val="24"/>
          <w:szCs w:val="24"/>
        </w:rPr>
        <w:t>Schulleitung</w:t>
      </w:r>
      <w:r w:rsidR="003A13E5" w:rsidRPr="00753EF2">
        <w:rPr>
          <w:rFonts w:cstheme="minorHAnsi"/>
          <w:sz w:val="24"/>
          <w:szCs w:val="24"/>
        </w:rPr>
        <w:t xml:space="preserve">/Leitung </w:t>
      </w:r>
      <w:r w:rsidR="00F717AE" w:rsidRPr="00753EF2">
        <w:rPr>
          <w:rFonts w:cstheme="minorHAnsi"/>
          <w:sz w:val="24"/>
          <w:szCs w:val="24"/>
        </w:rPr>
        <w:t xml:space="preserve">des </w:t>
      </w:r>
      <w:proofErr w:type="spellStart"/>
      <w:r w:rsidR="003A13E5" w:rsidRPr="00753EF2">
        <w:rPr>
          <w:rFonts w:cstheme="minorHAnsi"/>
          <w:sz w:val="24"/>
          <w:szCs w:val="24"/>
        </w:rPr>
        <w:t>ReBBZ</w:t>
      </w:r>
      <w:proofErr w:type="spellEnd"/>
    </w:p>
    <w:p w14:paraId="7782D71C" w14:textId="72A0ADBB" w:rsidR="00341AF7" w:rsidRPr="00753EF2" w:rsidRDefault="00341AF7" w:rsidP="00341AF7">
      <w:pPr>
        <w:autoSpaceDE w:val="0"/>
        <w:autoSpaceDN w:val="0"/>
        <w:adjustRightInd w:val="0"/>
        <w:spacing w:after="240"/>
        <w:rPr>
          <w:rFonts w:cstheme="minorHAnsi"/>
          <w:b/>
          <w:sz w:val="24"/>
          <w:szCs w:val="24"/>
        </w:rPr>
      </w:pPr>
      <w:r w:rsidRPr="00753EF2">
        <w:rPr>
          <w:rFonts w:cstheme="minorHAnsi"/>
          <w:b/>
          <w:sz w:val="24"/>
          <w:szCs w:val="24"/>
        </w:rPr>
        <w:t>______________________________________________________________________</w:t>
      </w:r>
      <w:r w:rsidR="001F62B8" w:rsidRPr="00753EF2">
        <w:rPr>
          <w:rFonts w:cstheme="minorHAnsi"/>
          <w:b/>
          <w:sz w:val="24"/>
          <w:szCs w:val="24"/>
        </w:rPr>
        <w:t>___</w:t>
      </w:r>
    </w:p>
    <w:p w14:paraId="71834461" w14:textId="77777777" w:rsidR="00341AF7" w:rsidRPr="00753EF2" w:rsidRDefault="00341AF7" w:rsidP="00341AF7">
      <w:pPr>
        <w:spacing w:before="360"/>
        <w:ind w:left="567" w:hanging="567"/>
        <w:rPr>
          <w:rFonts w:cs="Arial"/>
          <w:sz w:val="24"/>
          <w:szCs w:val="24"/>
          <w:u w:val="single"/>
        </w:rPr>
      </w:pPr>
      <w:r w:rsidRPr="00753EF2">
        <w:rPr>
          <w:rFonts w:cs="Arial"/>
          <w:sz w:val="24"/>
          <w:szCs w:val="24"/>
          <w:u w:val="single"/>
        </w:rPr>
        <w:tab/>
      </w:r>
      <w:r w:rsidRPr="00753EF2">
        <w:rPr>
          <w:rFonts w:cs="Arial"/>
          <w:sz w:val="24"/>
          <w:szCs w:val="24"/>
          <w:u w:val="single"/>
        </w:rPr>
        <w:tab/>
      </w:r>
      <w:r w:rsidRPr="00753EF2">
        <w:rPr>
          <w:rFonts w:cs="Arial"/>
          <w:sz w:val="24"/>
          <w:szCs w:val="24"/>
          <w:u w:val="single"/>
        </w:rPr>
        <w:tab/>
      </w:r>
      <w:r w:rsidRPr="00753EF2">
        <w:rPr>
          <w:rFonts w:cs="Arial"/>
          <w:sz w:val="24"/>
          <w:szCs w:val="24"/>
          <w:u w:val="single"/>
        </w:rPr>
        <w:tab/>
      </w:r>
      <w:r w:rsidRPr="00753EF2">
        <w:rPr>
          <w:rFonts w:cs="Arial"/>
          <w:sz w:val="24"/>
          <w:szCs w:val="24"/>
          <w:u w:val="single"/>
        </w:rPr>
        <w:tab/>
      </w:r>
      <w:r w:rsidRPr="00753EF2">
        <w:rPr>
          <w:rFonts w:cs="Arial"/>
          <w:sz w:val="24"/>
          <w:szCs w:val="24"/>
          <w:u w:val="single"/>
        </w:rPr>
        <w:tab/>
      </w:r>
      <w:r w:rsidRPr="00753EF2">
        <w:rPr>
          <w:rFonts w:cs="Arial"/>
          <w:sz w:val="24"/>
          <w:szCs w:val="24"/>
          <w:u w:val="single"/>
        </w:rPr>
        <w:tab/>
      </w:r>
      <w:r w:rsidRPr="00753EF2">
        <w:rPr>
          <w:rFonts w:cs="Arial"/>
          <w:sz w:val="24"/>
          <w:szCs w:val="24"/>
          <w:u w:val="single"/>
        </w:rPr>
        <w:tab/>
      </w:r>
      <w:r w:rsidRPr="00753EF2">
        <w:rPr>
          <w:rFonts w:cs="Arial"/>
          <w:sz w:val="24"/>
          <w:szCs w:val="24"/>
          <w:u w:val="single"/>
        </w:rPr>
        <w:tab/>
      </w:r>
      <w:r w:rsidRPr="00753EF2">
        <w:rPr>
          <w:rFonts w:cs="Arial"/>
          <w:sz w:val="24"/>
          <w:szCs w:val="24"/>
          <w:u w:val="single"/>
        </w:rPr>
        <w:tab/>
      </w:r>
      <w:r w:rsidRPr="00753EF2">
        <w:rPr>
          <w:rFonts w:cs="Arial"/>
          <w:sz w:val="24"/>
          <w:szCs w:val="24"/>
        </w:rPr>
        <w:tab/>
      </w:r>
      <w:r w:rsidRPr="00753EF2">
        <w:rPr>
          <w:rFonts w:cs="Arial"/>
          <w:sz w:val="24"/>
          <w:szCs w:val="24"/>
          <w:u w:val="single"/>
        </w:rPr>
        <w:tab/>
      </w:r>
      <w:r w:rsidRPr="00753EF2">
        <w:rPr>
          <w:rFonts w:cs="Arial"/>
          <w:sz w:val="24"/>
          <w:szCs w:val="24"/>
          <w:u w:val="single"/>
        </w:rPr>
        <w:tab/>
      </w:r>
    </w:p>
    <w:p w14:paraId="53E33D24" w14:textId="21C82852" w:rsidR="00341AF7" w:rsidRPr="00753EF2" w:rsidRDefault="00341AF7" w:rsidP="001F62B8">
      <w:pPr>
        <w:spacing w:after="360"/>
        <w:rPr>
          <w:sz w:val="24"/>
          <w:szCs w:val="24"/>
        </w:rPr>
      </w:pPr>
      <w:r w:rsidRPr="00753EF2">
        <w:rPr>
          <w:sz w:val="24"/>
          <w:szCs w:val="24"/>
        </w:rPr>
        <w:t>Vor- und Nachname meines Kindes</w:t>
      </w:r>
      <w:r w:rsidRPr="00753EF2">
        <w:rPr>
          <w:sz w:val="24"/>
          <w:szCs w:val="24"/>
        </w:rPr>
        <w:tab/>
      </w:r>
      <w:r w:rsidRPr="00753EF2">
        <w:rPr>
          <w:sz w:val="24"/>
          <w:szCs w:val="24"/>
        </w:rPr>
        <w:tab/>
      </w:r>
      <w:r w:rsidRPr="00753EF2">
        <w:rPr>
          <w:sz w:val="24"/>
          <w:szCs w:val="24"/>
        </w:rPr>
        <w:tab/>
      </w:r>
      <w:r w:rsidRPr="00753EF2">
        <w:rPr>
          <w:sz w:val="24"/>
          <w:szCs w:val="24"/>
        </w:rPr>
        <w:tab/>
      </w:r>
      <w:r w:rsidRPr="00753EF2">
        <w:rPr>
          <w:sz w:val="24"/>
          <w:szCs w:val="24"/>
        </w:rPr>
        <w:tab/>
      </w:r>
      <w:r w:rsidR="0088520A" w:rsidRPr="00753EF2">
        <w:rPr>
          <w:sz w:val="24"/>
          <w:szCs w:val="24"/>
        </w:rPr>
        <w:tab/>
      </w:r>
      <w:r w:rsidRPr="00753EF2">
        <w:rPr>
          <w:sz w:val="24"/>
          <w:szCs w:val="24"/>
        </w:rPr>
        <w:t>Klasse</w:t>
      </w:r>
    </w:p>
    <w:p w14:paraId="6E2D97C4" w14:textId="44789AD3" w:rsidR="0088520A" w:rsidRPr="001F62B8" w:rsidRDefault="00341AF7" w:rsidP="0088520A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240"/>
        <w:ind w:left="425" w:hanging="357"/>
        <w:contextualSpacing w:val="0"/>
        <w:rPr>
          <w:rFonts w:ascii="HamburgSans" w:hAnsi="HamburgSans" w:cs="Calibri"/>
        </w:rPr>
      </w:pPr>
      <w:r w:rsidRPr="00753EF2">
        <w:rPr>
          <w:rFonts w:ascii="HamburgSans" w:hAnsi="HamburgSans" w:cs="Calibri"/>
        </w:rPr>
        <w:t>Ja, ich bin damit einverstanden,</w:t>
      </w:r>
      <w:r w:rsidR="0088520A" w:rsidRPr="00753EF2">
        <w:rPr>
          <w:rFonts w:ascii="HamburgSans" w:hAnsi="HamburgSans" w:cs="Calibri"/>
        </w:rPr>
        <w:t xml:space="preserve"> dass </w:t>
      </w:r>
      <w:r w:rsidR="00EC31D2" w:rsidRPr="00753EF2">
        <w:rPr>
          <w:rFonts w:ascii="HamburgSans" w:hAnsi="HamburgSans" w:cs="Calibri"/>
        </w:rPr>
        <w:t>mein Kind</w:t>
      </w:r>
      <w:r w:rsidR="0088520A" w:rsidRPr="00753EF2">
        <w:rPr>
          <w:rFonts w:ascii="HamburgSans" w:hAnsi="HamburgSans" w:cs="Calibri"/>
        </w:rPr>
        <w:t xml:space="preserve"> am Interview der Schulinspektion</w:t>
      </w:r>
      <w:r w:rsidRPr="00753EF2">
        <w:rPr>
          <w:rFonts w:ascii="HamburgSans" w:hAnsi="HamburgSans" w:cs="Calibri"/>
        </w:rPr>
        <w:t xml:space="preserve"> teilnim</w:t>
      </w:r>
      <w:r w:rsidR="0088520A" w:rsidRPr="00753EF2">
        <w:rPr>
          <w:rFonts w:ascii="HamburgSans" w:hAnsi="HamburgSans" w:cs="Calibri"/>
        </w:rPr>
        <w:t xml:space="preserve">mt und </w:t>
      </w:r>
      <w:r w:rsidR="00F717AE" w:rsidRPr="00753EF2">
        <w:rPr>
          <w:rFonts w:ascii="HamburgSans" w:hAnsi="HamburgSans" w:cs="Calibri"/>
        </w:rPr>
        <w:t>das Gespräch mitgeschnitten</w:t>
      </w:r>
      <w:r w:rsidR="0088520A" w:rsidRPr="00753EF2">
        <w:rPr>
          <w:rFonts w:ascii="HamburgSans" w:hAnsi="HamburgSans" w:cs="Calibri"/>
        </w:rPr>
        <w:t xml:space="preserve"> wird.</w:t>
      </w:r>
      <w:r w:rsidR="0088520A" w:rsidRPr="001F62B8">
        <w:rPr>
          <w:rFonts w:ascii="HamburgSans" w:hAnsi="HamburgSans" w:cs="Calibri"/>
        </w:rPr>
        <w:br/>
      </w:r>
      <w:r w:rsidR="0088520A" w:rsidRPr="001F62B8">
        <w:rPr>
          <w:rFonts w:ascii="HamburgSans" w:hAnsi="HamburgSans" w:cs="Arial"/>
          <w:i/>
        </w:rPr>
        <w:t>Sie können Ihr Einverständnis jederzeit mit Wirkung für die Zukunft widerrufen</w:t>
      </w:r>
      <w:r w:rsidR="00EC31D2" w:rsidRPr="001F62B8">
        <w:rPr>
          <w:rFonts w:ascii="HamburgSans" w:hAnsi="HamburgSans" w:cs="Arial"/>
          <w:i/>
        </w:rPr>
        <w:t>.</w:t>
      </w:r>
    </w:p>
    <w:p w14:paraId="4AD46FE7" w14:textId="16633774" w:rsidR="00341AF7" w:rsidRPr="001F62B8" w:rsidRDefault="00341AF7" w:rsidP="00341AF7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240"/>
        <w:ind w:left="425" w:hanging="357"/>
        <w:contextualSpacing w:val="0"/>
        <w:rPr>
          <w:rFonts w:ascii="HamburgSans" w:hAnsi="HamburgSans" w:cs="Calibri"/>
        </w:rPr>
      </w:pPr>
      <w:r w:rsidRPr="001F62B8">
        <w:rPr>
          <w:rFonts w:ascii="HamburgSans" w:hAnsi="HamburgSans" w:cs="Calibri"/>
        </w:rPr>
        <w:t xml:space="preserve">Nein, ich bin nicht damit einverstanden, dass </w:t>
      </w:r>
      <w:r w:rsidR="00753EF2" w:rsidRPr="001F62B8">
        <w:rPr>
          <w:rFonts w:ascii="HamburgSans" w:hAnsi="HamburgSans" w:cs="Calibri"/>
        </w:rPr>
        <w:t xml:space="preserve">mein Kind </w:t>
      </w:r>
      <w:r w:rsidR="00753EF2">
        <w:rPr>
          <w:rFonts w:ascii="HamburgSans" w:hAnsi="HamburgSans" w:cs="Calibri"/>
        </w:rPr>
        <w:t>am</w:t>
      </w:r>
      <w:r w:rsidR="002B60AA" w:rsidRPr="001F62B8">
        <w:rPr>
          <w:rFonts w:ascii="HamburgSans" w:hAnsi="HamburgSans" w:cs="Calibri"/>
        </w:rPr>
        <w:t xml:space="preserve"> Interview</w:t>
      </w:r>
      <w:r w:rsidR="00753EF2">
        <w:rPr>
          <w:rFonts w:ascii="HamburgSans" w:hAnsi="HamburgSans" w:cs="Calibri"/>
        </w:rPr>
        <w:t xml:space="preserve"> teilnimmt und das </w:t>
      </w:r>
      <w:r w:rsidR="00753EF2" w:rsidRPr="00753EF2">
        <w:rPr>
          <w:rFonts w:ascii="HamburgSans" w:hAnsi="HamburgSans" w:cs="Calibri"/>
        </w:rPr>
        <w:t>Gespräch</w:t>
      </w:r>
      <w:r w:rsidR="002B60AA" w:rsidRPr="00753EF2">
        <w:rPr>
          <w:rFonts w:ascii="HamburgSans" w:hAnsi="HamburgSans" w:cs="Calibri"/>
        </w:rPr>
        <w:t xml:space="preserve"> </w:t>
      </w:r>
      <w:r w:rsidR="009871CD" w:rsidRPr="00753EF2">
        <w:rPr>
          <w:rFonts w:ascii="HamburgSans" w:hAnsi="HamburgSans" w:cs="Calibri"/>
        </w:rPr>
        <w:t>mitgeschnitten</w:t>
      </w:r>
      <w:r w:rsidR="002B60AA" w:rsidRPr="001F62B8">
        <w:rPr>
          <w:rFonts w:ascii="HamburgSans" w:hAnsi="HamburgSans" w:cs="Calibri"/>
        </w:rPr>
        <w:t xml:space="preserve"> wird.</w:t>
      </w:r>
    </w:p>
    <w:p w14:paraId="52D5DFE3" w14:textId="2A4844AF" w:rsidR="00341AF7" w:rsidRPr="001F62B8" w:rsidRDefault="00341AF7" w:rsidP="00341AF7">
      <w:pPr>
        <w:rPr>
          <w:sz w:val="24"/>
          <w:szCs w:val="24"/>
          <w:u w:val="single"/>
        </w:rPr>
      </w:pPr>
      <w:r w:rsidRPr="001F62B8">
        <w:rPr>
          <w:sz w:val="24"/>
          <w:szCs w:val="24"/>
          <w:u w:val="single"/>
        </w:rPr>
        <w:t>Hamburg, den</w:t>
      </w:r>
      <w:r w:rsidRPr="001F62B8">
        <w:rPr>
          <w:sz w:val="24"/>
          <w:szCs w:val="24"/>
          <w:u w:val="single"/>
        </w:rPr>
        <w:tab/>
      </w:r>
      <w:r w:rsidRPr="001F62B8">
        <w:rPr>
          <w:sz w:val="24"/>
          <w:szCs w:val="24"/>
          <w:u w:val="single"/>
        </w:rPr>
        <w:tab/>
      </w:r>
      <w:r w:rsidRPr="001F62B8">
        <w:rPr>
          <w:sz w:val="24"/>
          <w:szCs w:val="24"/>
          <w:u w:val="single"/>
        </w:rPr>
        <w:tab/>
      </w:r>
      <w:r w:rsidRPr="001F62B8">
        <w:rPr>
          <w:sz w:val="24"/>
          <w:szCs w:val="24"/>
          <w:u w:val="single"/>
        </w:rPr>
        <w:tab/>
      </w:r>
      <w:r w:rsidRPr="001F62B8">
        <w:rPr>
          <w:sz w:val="24"/>
          <w:szCs w:val="24"/>
          <w:u w:val="single"/>
        </w:rPr>
        <w:tab/>
      </w:r>
      <w:r w:rsidRPr="001F62B8">
        <w:rPr>
          <w:sz w:val="24"/>
          <w:szCs w:val="24"/>
          <w:u w:val="single"/>
        </w:rPr>
        <w:tab/>
      </w:r>
      <w:r w:rsidRPr="001F62B8">
        <w:rPr>
          <w:sz w:val="24"/>
          <w:szCs w:val="24"/>
          <w:u w:val="single"/>
        </w:rPr>
        <w:tab/>
      </w:r>
      <w:r w:rsidRPr="001F62B8">
        <w:rPr>
          <w:sz w:val="24"/>
          <w:szCs w:val="24"/>
          <w:u w:val="single"/>
        </w:rPr>
        <w:tab/>
      </w:r>
      <w:r w:rsidRPr="001F62B8">
        <w:rPr>
          <w:sz w:val="24"/>
          <w:szCs w:val="24"/>
          <w:u w:val="single"/>
        </w:rPr>
        <w:tab/>
      </w:r>
      <w:r w:rsidRPr="001F62B8">
        <w:rPr>
          <w:sz w:val="24"/>
          <w:szCs w:val="24"/>
          <w:u w:val="single"/>
        </w:rPr>
        <w:tab/>
      </w:r>
    </w:p>
    <w:p w14:paraId="1C43D80A" w14:textId="77B0F5FE" w:rsidR="0042705A" w:rsidRPr="001F62B8" w:rsidRDefault="00EC31D2" w:rsidP="00520CE4">
      <w:pPr>
        <w:ind w:left="3828"/>
        <w:rPr>
          <w:rFonts w:cs="Arial"/>
          <w:sz w:val="24"/>
          <w:szCs w:val="24"/>
        </w:rPr>
      </w:pPr>
      <w:bookmarkStart w:id="1" w:name="_GoBack"/>
      <w:bookmarkEnd w:id="1"/>
      <w:r w:rsidRPr="001F62B8">
        <w:rPr>
          <w:rFonts w:cs="Arial"/>
          <w:sz w:val="24"/>
          <w:szCs w:val="24"/>
        </w:rPr>
        <w:t xml:space="preserve">Unterschrift </w:t>
      </w:r>
      <w:r w:rsidR="007968FB">
        <w:rPr>
          <w:rFonts w:cs="Arial"/>
          <w:sz w:val="24"/>
          <w:szCs w:val="24"/>
        </w:rPr>
        <w:t>Elternteil</w:t>
      </w:r>
      <w:r w:rsidR="00520CE4">
        <w:rPr>
          <w:rFonts w:cs="Arial"/>
          <w:sz w:val="24"/>
          <w:szCs w:val="24"/>
        </w:rPr>
        <w:t>/</w:t>
      </w:r>
      <w:r w:rsidR="00753EF2">
        <w:rPr>
          <w:rFonts w:cs="Arial"/>
          <w:sz w:val="24"/>
          <w:szCs w:val="24"/>
        </w:rPr>
        <w:t>Sorge</w:t>
      </w:r>
      <w:r w:rsidR="00341AF7" w:rsidRPr="001F62B8">
        <w:rPr>
          <w:rFonts w:cs="Arial"/>
          <w:sz w:val="24"/>
          <w:szCs w:val="24"/>
        </w:rPr>
        <w:t>berechtigte</w:t>
      </w:r>
      <w:r w:rsidR="007968FB">
        <w:rPr>
          <w:rFonts w:cs="Arial"/>
          <w:sz w:val="24"/>
          <w:szCs w:val="24"/>
        </w:rPr>
        <w:t>*r</w:t>
      </w:r>
    </w:p>
    <w:sectPr w:rsidR="0042705A" w:rsidRPr="001F62B8" w:rsidSect="00866034">
      <w:headerReference w:type="default" r:id="rId8"/>
      <w:footerReference w:type="default" r:id="rId9"/>
      <w:headerReference w:type="first" r:id="rId10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CCBFE" w14:textId="77777777" w:rsidR="002C0628" w:rsidRDefault="002C0628" w:rsidP="00184CA7">
      <w:r>
        <w:separator/>
      </w:r>
    </w:p>
  </w:endnote>
  <w:endnote w:type="continuationSeparator" w:id="0">
    <w:p w14:paraId="1E1069CB" w14:textId="77777777" w:rsidR="002C0628" w:rsidRDefault="002C0628" w:rsidP="0018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mburgSans">
    <w:panose1 w:val="020B0503040000020003"/>
    <w:charset w:val="00"/>
    <w:family w:val="swiss"/>
    <w:pitch w:val="variable"/>
    <w:sig w:usb0="A00000EF" w:usb1="4000204A" w:usb2="00000000" w:usb3="00000000" w:csb0="00000093" w:csb1="00000000"/>
    <w:embedRegular r:id="rId1" w:fontKey="{1A38B528-89C4-4E0B-82A3-BD38269A7665}"/>
    <w:embedBold r:id="rId2" w:fontKey="{33F28AB8-CF4D-4DC0-90F2-6C79A52B2DB6}"/>
    <w:embedItalic r:id="rId3" w:fontKey="{467ACBE0-6F89-4BAB-B66A-4E37571DCD3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316D" w14:textId="1FA63A04" w:rsidR="003F40F3" w:rsidRDefault="003F40F3" w:rsidP="003F40F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DF9DB" w14:textId="77777777" w:rsidR="002C0628" w:rsidRDefault="002C0628" w:rsidP="00184CA7">
      <w:r>
        <w:separator/>
      </w:r>
    </w:p>
  </w:footnote>
  <w:footnote w:type="continuationSeparator" w:id="0">
    <w:p w14:paraId="09DED18C" w14:textId="77777777" w:rsidR="002C0628" w:rsidRDefault="002C0628" w:rsidP="0018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2AB8" w14:textId="229EFD9E" w:rsidR="00866034" w:rsidRDefault="00753EF2" w:rsidP="00866034">
    <w:pPr>
      <w:pStyle w:val="Kopfzeile"/>
      <w:jc w:val="right"/>
    </w:pPr>
    <w:r>
      <w:rPr>
        <w:noProof/>
      </w:rPr>
      <w:drawing>
        <wp:inline distT="0" distB="0" distL="0" distR="0" wp14:anchorId="48746E10" wp14:editId="371630AD">
          <wp:extent cx="1791335" cy="69176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105" b="-14385"/>
                  <a:stretch/>
                </pic:blipFill>
                <pic:spPr bwMode="auto">
                  <a:xfrm>
                    <a:off x="0" y="0"/>
                    <a:ext cx="1851703" cy="715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76C2" w14:textId="48E4DDDC" w:rsidR="008F7644" w:rsidRDefault="008F7644" w:rsidP="0042705A">
    <w:pPr>
      <w:pStyle w:val="Kopfzeile"/>
      <w:jc w:val="right"/>
    </w:pPr>
    <w:r>
      <w:rPr>
        <w:noProof/>
      </w:rPr>
      <w:drawing>
        <wp:inline distT="0" distB="0" distL="0" distR="0" wp14:anchorId="66E73A58" wp14:editId="0F200FE6">
          <wp:extent cx="1837690" cy="876300"/>
          <wp:effectExtent l="0" t="0" r="0" b="0"/>
          <wp:docPr id="7" name="Grafik 7" descr="ifbq_logo_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bq_logo_medium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8781"/>
                  <a:stretch/>
                </pic:blipFill>
                <pic:spPr bwMode="auto">
                  <a:xfrm>
                    <a:off x="0" y="0"/>
                    <a:ext cx="183769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D72"/>
    <w:multiLevelType w:val="hybridMultilevel"/>
    <w:tmpl w:val="09B49F48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4002"/>
    <w:multiLevelType w:val="hybridMultilevel"/>
    <w:tmpl w:val="B170B8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F74CE"/>
    <w:multiLevelType w:val="hybridMultilevel"/>
    <w:tmpl w:val="83F0F4BC"/>
    <w:lvl w:ilvl="0" w:tplc="C8A603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6A3E"/>
    <w:multiLevelType w:val="hybridMultilevel"/>
    <w:tmpl w:val="3F3A1C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7D18"/>
    <w:multiLevelType w:val="hybridMultilevel"/>
    <w:tmpl w:val="D032B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670F7"/>
    <w:multiLevelType w:val="hybridMultilevel"/>
    <w:tmpl w:val="F48C2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C0E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B0978"/>
    <w:multiLevelType w:val="hybridMultilevel"/>
    <w:tmpl w:val="05CE08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B366F"/>
    <w:multiLevelType w:val="hybridMultilevel"/>
    <w:tmpl w:val="0A325D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82D"/>
    <w:multiLevelType w:val="hybridMultilevel"/>
    <w:tmpl w:val="C9847C48"/>
    <w:lvl w:ilvl="0" w:tplc="04522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6273"/>
    <w:multiLevelType w:val="hybridMultilevel"/>
    <w:tmpl w:val="35709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00320"/>
    <w:multiLevelType w:val="hybridMultilevel"/>
    <w:tmpl w:val="386610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92688"/>
    <w:multiLevelType w:val="hybridMultilevel"/>
    <w:tmpl w:val="BC7A2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053FD"/>
    <w:multiLevelType w:val="hybridMultilevel"/>
    <w:tmpl w:val="A70C12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516CE"/>
    <w:multiLevelType w:val="hybridMultilevel"/>
    <w:tmpl w:val="2D743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84884"/>
    <w:multiLevelType w:val="hybridMultilevel"/>
    <w:tmpl w:val="4F7E14FC"/>
    <w:lvl w:ilvl="0" w:tplc="C6CC0ED8"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4AED255B"/>
    <w:multiLevelType w:val="hybridMultilevel"/>
    <w:tmpl w:val="84F8C6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0D7A9C"/>
    <w:multiLevelType w:val="hybridMultilevel"/>
    <w:tmpl w:val="A8262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410AC"/>
    <w:multiLevelType w:val="hybridMultilevel"/>
    <w:tmpl w:val="3CD075DC"/>
    <w:lvl w:ilvl="0" w:tplc="9490FC00">
      <w:numFmt w:val="bullet"/>
      <w:lvlText w:val=""/>
      <w:lvlJc w:val="left"/>
      <w:pPr>
        <w:ind w:left="644" w:hanging="360"/>
      </w:pPr>
      <w:rPr>
        <w:rFonts w:ascii="Wingdings" w:eastAsiaTheme="majorEastAsia" w:hAnsi="Wingdings" w:cstheme="majorBidi" w:hint="default"/>
        <w:color w:val="00306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12AB2"/>
    <w:multiLevelType w:val="hybridMultilevel"/>
    <w:tmpl w:val="C546AC8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F1647"/>
    <w:multiLevelType w:val="hybridMultilevel"/>
    <w:tmpl w:val="18F85E8E"/>
    <w:lvl w:ilvl="0" w:tplc="30326AD6">
      <w:start w:val="1"/>
      <w:numFmt w:val="bullet"/>
      <w:lvlText w:val=""/>
      <w:lvlJc w:val="left"/>
      <w:pPr>
        <w:ind w:left="720" w:hanging="360"/>
      </w:pPr>
      <w:rPr>
        <w:rFonts w:ascii="Wingdings 2" w:eastAsia="Arial Unicode MS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D03F6"/>
    <w:multiLevelType w:val="hybridMultilevel"/>
    <w:tmpl w:val="4F886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54713"/>
    <w:multiLevelType w:val="hybridMultilevel"/>
    <w:tmpl w:val="229E7846"/>
    <w:lvl w:ilvl="0" w:tplc="6524956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A19A3"/>
    <w:multiLevelType w:val="hybridMultilevel"/>
    <w:tmpl w:val="4524DE40"/>
    <w:lvl w:ilvl="0" w:tplc="D08290CC">
      <w:start w:val="1"/>
      <w:numFmt w:val="lowerLetter"/>
      <w:lvlText w:val="%1."/>
      <w:lvlJc w:val="left"/>
      <w:pPr>
        <w:ind w:left="418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138" w:hanging="360"/>
      </w:pPr>
    </w:lvl>
    <w:lvl w:ilvl="2" w:tplc="0407001B" w:tentative="1">
      <w:start w:val="1"/>
      <w:numFmt w:val="lowerRoman"/>
      <w:lvlText w:val="%3."/>
      <w:lvlJc w:val="right"/>
      <w:pPr>
        <w:ind w:left="1858" w:hanging="180"/>
      </w:pPr>
    </w:lvl>
    <w:lvl w:ilvl="3" w:tplc="0407000F" w:tentative="1">
      <w:start w:val="1"/>
      <w:numFmt w:val="decimal"/>
      <w:lvlText w:val="%4."/>
      <w:lvlJc w:val="left"/>
      <w:pPr>
        <w:ind w:left="2578" w:hanging="360"/>
      </w:pPr>
    </w:lvl>
    <w:lvl w:ilvl="4" w:tplc="04070019" w:tentative="1">
      <w:start w:val="1"/>
      <w:numFmt w:val="lowerLetter"/>
      <w:lvlText w:val="%5."/>
      <w:lvlJc w:val="left"/>
      <w:pPr>
        <w:ind w:left="3298" w:hanging="360"/>
      </w:pPr>
    </w:lvl>
    <w:lvl w:ilvl="5" w:tplc="0407001B" w:tentative="1">
      <w:start w:val="1"/>
      <w:numFmt w:val="lowerRoman"/>
      <w:lvlText w:val="%6."/>
      <w:lvlJc w:val="right"/>
      <w:pPr>
        <w:ind w:left="4018" w:hanging="180"/>
      </w:pPr>
    </w:lvl>
    <w:lvl w:ilvl="6" w:tplc="0407000F" w:tentative="1">
      <w:start w:val="1"/>
      <w:numFmt w:val="decimal"/>
      <w:lvlText w:val="%7."/>
      <w:lvlJc w:val="left"/>
      <w:pPr>
        <w:ind w:left="4738" w:hanging="360"/>
      </w:pPr>
    </w:lvl>
    <w:lvl w:ilvl="7" w:tplc="04070019" w:tentative="1">
      <w:start w:val="1"/>
      <w:numFmt w:val="lowerLetter"/>
      <w:lvlText w:val="%8."/>
      <w:lvlJc w:val="left"/>
      <w:pPr>
        <w:ind w:left="5458" w:hanging="360"/>
      </w:pPr>
    </w:lvl>
    <w:lvl w:ilvl="8" w:tplc="0407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3"/>
  </w:num>
  <w:num w:numId="8">
    <w:abstractNumId w:val="16"/>
  </w:num>
  <w:num w:numId="9">
    <w:abstractNumId w:val="2"/>
  </w:num>
  <w:num w:numId="10">
    <w:abstractNumId w:val="21"/>
  </w:num>
  <w:num w:numId="11">
    <w:abstractNumId w:val="15"/>
  </w:num>
  <w:num w:numId="12">
    <w:abstractNumId w:val="10"/>
  </w:num>
  <w:num w:numId="13">
    <w:abstractNumId w:val="18"/>
  </w:num>
  <w:num w:numId="14">
    <w:abstractNumId w:val="4"/>
  </w:num>
  <w:num w:numId="15">
    <w:abstractNumId w:val="11"/>
  </w:num>
  <w:num w:numId="16">
    <w:abstractNumId w:val="20"/>
  </w:num>
  <w:num w:numId="17">
    <w:abstractNumId w:val="1"/>
  </w:num>
  <w:num w:numId="18">
    <w:abstractNumId w:val="14"/>
  </w:num>
  <w:num w:numId="19">
    <w:abstractNumId w:val="3"/>
  </w:num>
  <w:num w:numId="20">
    <w:abstractNumId w:val="0"/>
  </w:num>
  <w:num w:numId="21">
    <w:abstractNumId w:val="20"/>
  </w:num>
  <w:num w:numId="22">
    <w:abstractNumId w:val="11"/>
  </w:num>
  <w:num w:numId="23">
    <w:abstractNumId w:val="14"/>
  </w:num>
  <w:num w:numId="24">
    <w:abstractNumId w:val="1"/>
  </w:num>
  <w:num w:numId="25">
    <w:abstractNumId w:val="4"/>
  </w:num>
  <w:num w:numId="26">
    <w:abstractNumId w:val="22"/>
  </w:num>
  <w:num w:numId="27">
    <w:abstractNumId w:val="13"/>
  </w:num>
  <w:num w:numId="28">
    <w:abstractNumId w:val="5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TrueType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F6"/>
    <w:rsid w:val="00051E0A"/>
    <w:rsid w:val="00072D16"/>
    <w:rsid w:val="00097001"/>
    <w:rsid w:val="000F1F4B"/>
    <w:rsid w:val="000F55DE"/>
    <w:rsid w:val="00101FB7"/>
    <w:rsid w:val="001363DB"/>
    <w:rsid w:val="00137CD2"/>
    <w:rsid w:val="001516F7"/>
    <w:rsid w:val="00164D8A"/>
    <w:rsid w:val="00170D74"/>
    <w:rsid w:val="00184CA7"/>
    <w:rsid w:val="001C71BC"/>
    <w:rsid w:val="001F247A"/>
    <w:rsid w:val="001F62B8"/>
    <w:rsid w:val="001F704E"/>
    <w:rsid w:val="00232BA1"/>
    <w:rsid w:val="002568EC"/>
    <w:rsid w:val="002644AE"/>
    <w:rsid w:val="00277B78"/>
    <w:rsid w:val="002929AA"/>
    <w:rsid w:val="002A672B"/>
    <w:rsid w:val="002B60AA"/>
    <w:rsid w:val="002C05A5"/>
    <w:rsid w:val="002C0628"/>
    <w:rsid w:val="002C50CE"/>
    <w:rsid w:val="002F1CAC"/>
    <w:rsid w:val="00300637"/>
    <w:rsid w:val="00320F80"/>
    <w:rsid w:val="00321807"/>
    <w:rsid w:val="003404E8"/>
    <w:rsid w:val="00341AF7"/>
    <w:rsid w:val="003A13E5"/>
    <w:rsid w:val="003F40F3"/>
    <w:rsid w:val="00412157"/>
    <w:rsid w:val="0042705A"/>
    <w:rsid w:val="00477448"/>
    <w:rsid w:val="00482B48"/>
    <w:rsid w:val="00494B48"/>
    <w:rsid w:val="004B2822"/>
    <w:rsid w:val="004B69E7"/>
    <w:rsid w:val="004F365A"/>
    <w:rsid w:val="004F7175"/>
    <w:rsid w:val="00520CE4"/>
    <w:rsid w:val="00535EF7"/>
    <w:rsid w:val="0059153F"/>
    <w:rsid w:val="0059512F"/>
    <w:rsid w:val="005A6131"/>
    <w:rsid w:val="005B655B"/>
    <w:rsid w:val="005F7BC1"/>
    <w:rsid w:val="006030E8"/>
    <w:rsid w:val="00603B73"/>
    <w:rsid w:val="00620448"/>
    <w:rsid w:val="006613E1"/>
    <w:rsid w:val="00671C70"/>
    <w:rsid w:val="00675CA4"/>
    <w:rsid w:val="006E531F"/>
    <w:rsid w:val="006F779B"/>
    <w:rsid w:val="007219AC"/>
    <w:rsid w:val="00736AA2"/>
    <w:rsid w:val="00753EF2"/>
    <w:rsid w:val="00792251"/>
    <w:rsid w:val="007968FB"/>
    <w:rsid w:val="007B1DA9"/>
    <w:rsid w:val="007B3B6D"/>
    <w:rsid w:val="00836FF8"/>
    <w:rsid w:val="00864E77"/>
    <w:rsid w:val="00866034"/>
    <w:rsid w:val="00875152"/>
    <w:rsid w:val="00875DF7"/>
    <w:rsid w:val="008769C0"/>
    <w:rsid w:val="0088520A"/>
    <w:rsid w:val="008A2B89"/>
    <w:rsid w:val="008C0BF9"/>
    <w:rsid w:val="008C7962"/>
    <w:rsid w:val="008D44DF"/>
    <w:rsid w:val="008F46BB"/>
    <w:rsid w:val="008F7644"/>
    <w:rsid w:val="00910B35"/>
    <w:rsid w:val="009128A5"/>
    <w:rsid w:val="0092129D"/>
    <w:rsid w:val="009257D7"/>
    <w:rsid w:val="00932D85"/>
    <w:rsid w:val="009871CD"/>
    <w:rsid w:val="009D5408"/>
    <w:rsid w:val="00A046C1"/>
    <w:rsid w:val="00A5205C"/>
    <w:rsid w:val="00A570DA"/>
    <w:rsid w:val="00A672C4"/>
    <w:rsid w:val="00A819BE"/>
    <w:rsid w:val="00A86D80"/>
    <w:rsid w:val="00A91E0F"/>
    <w:rsid w:val="00A92C21"/>
    <w:rsid w:val="00AC4515"/>
    <w:rsid w:val="00AD0B73"/>
    <w:rsid w:val="00AE1B77"/>
    <w:rsid w:val="00AE6CA1"/>
    <w:rsid w:val="00AE7B77"/>
    <w:rsid w:val="00B01E98"/>
    <w:rsid w:val="00B05D86"/>
    <w:rsid w:val="00B165FE"/>
    <w:rsid w:val="00B46454"/>
    <w:rsid w:val="00B80CCD"/>
    <w:rsid w:val="00B94ACB"/>
    <w:rsid w:val="00B95A46"/>
    <w:rsid w:val="00BE109D"/>
    <w:rsid w:val="00C00B6A"/>
    <w:rsid w:val="00C0637B"/>
    <w:rsid w:val="00C1616A"/>
    <w:rsid w:val="00C322F9"/>
    <w:rsid w:val="00C330F8"/>
    <w:rsid w:val="00C37DD2"/>
    <w:rsid w:val="00CA1389"/>
    <w:rsid w:val="00CF2858"/>
    <w:rsid w:val="00CF2D9D"/>
    <w:rsid w:val="00CF4E6C"/>
    <w:rsid w:val="00D265F3"/>
    <w:rsid w:val="00D27F7F"/>
    <w:rsid w:val="00D369EE"/>
    <w:rsid w:val="00D4342F"/>
    <w:rsid w:val="00D97BE0"/>
    <w:rsid w:val="00DE2FAC"/>
    <w:rsid w:val="00E07E1A"/>
    <w:rsid w:val="00E23BBB"/>
    <w:rsid w:val="00E51B8A"/>
    <w:rsid w:val="00E60479"/>
    <w:rsid w:val="00E946B9"/>
    <w:rsid w:val="00EC31D2"/>
    <w:rsid w:val="00EC61F6"/>
    <w:rsid w:val="00EC7367"/>
    <w:rsid w:val="00EF32DA"/>
    <w:rsid w:val="00F14AED"/>
    <w:rsid w:val="00F4381A"/>
    <w:rsid w:val="00F61DC4"/>
    <w:rsid w:val="00F67881"/>
    <w:rsid w:val="00F717AE"/>
    <w:rsid w:val="00F91CE4"/>
    <w:rsid w:val="00F97D56"/>
    <w:rsid w:val="00FA5312"/>
    <w:rsid w:val="00FA6F35"/>
    <w:rsid w:val="00FB5EB8"/>
    <w:rsid w:val="00FB796C"/>
    <w:rsid w:val="00FD3359"/>
    <w:rsid w:val="00FE43BC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9AA6F4"/>
  <w15:chartTrackingRefBased/>
  <w15:docId w15:val="{5542B4C8-A092-47DB-9093-E532F61C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amburgSans" w:eastAsia="Arial Unicode MS" w:hAnsi="HamburgSans" w:cs="Times New Roman"/>
        <w:color w:val="000000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7D56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E60479"/>
    <w:pPr>
      <w:keepNext/>
      <w:keepLines/>
      <w:spacing w:before="320" w:after="32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232BA1"/>
    <w:pPr>
      <w:keepNext/>
      <w:keepLines/>
      <w:spacing w:before="260" w:after="260"/>
      <w:outlineLvl w:val="1"/>
    </w:pPr>
    <w:rPr>
      <w:rFonts w:eastAsiaTheme="majorEastAsia" w:cstheme="majorBidi"/>
      <w:b/>
      <w:color w:val="A6A6A6" w:themeColor="background1" w:themeShade="A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A046C1"/>
    <w:pPr>
      <w:keepNext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4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0479"/>
    <w:rPr>
      <w:rFonts w:eastAsiaTheme="majorEastAsia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232BA1"/>
    <w:rPr>
      <w:rFonts w:eastAsiaTheme="majorEastAsia" w:cstheme="majorBidi"/>
      <w:b/>
      <w:color w:val="A6A6A6" w:themeColor="background1" w:themeShade="A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A046C1"/>
    <w:rPr>
      <w:rFonts w:ascii="Arial" w:eastAsia="Times New Roman" w:hAnsi="Arial" w:cs="Arial"/>
      <w:b/>
      <w:bCs/>
      <w:color w:val="auto"/>
      <w:sz w:val="24"/>
      <w:szCs w:val="26"/>
      <w:lang w:eastAsia="de-DE"/>
    </w:rPr>
  </w:style>
  <w:style w:type="paragraph" w:styleId="Titel">
    <w:name w:val="Title"/>
    <w:basedOn w:val="Standard"/>
    <w:link w:val="TitelZchn"/>
    <w:uiPriority w:val="10"/>
    <w:qFormat/>
    <w:rsid w:val="007B3B6D"/>
    <w:pPr>
      <w:spacing w:after="480"/>
      <w:contextualSpacing/>
    </w:pPr>
    <w:rPr>
      <w:rFonts w:eastAsiaTheme="majorEastAsia" w:cstheme="majorBidi"/>
      <w:color w:val="4B4B4B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3B6D"/>
    <w:rPr>
      <w:rFonts w:eastAsiaTheme="majorEastAsia" w:cstheme="majorBidi"/>
      <w:color w:val="4B4B4B"/>
      <w:spacing w:val="-10"/>
      <w:kern w:val="28"/>
      <w:sz w:val="40"/>
      <w:szCs w:val="56"/>
    </w:rPr>
  </w:style>
  <w:style w:type="paragraph" w:styleId="KeinLeerraum">
    <w:name w:val="No Spacing"/>
    <w:uiPriority w:val="1"/>
    <w:qFormat/>
    <w:rsid w:val="00F97D56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675CA4"/>
    <w:pPr>
      <w:numPr>
        <w:ilvl w:val="1"/>
      </w:numPr>
      <w:spacing w:before="160" w:after="160"/>
    </w:pPr>
    <w:rPr>
      <w:rFonts w:cstheme="minorBidi"/>
      <w:b/>
      <w:color w:val="A6A6A6" w:themeColor="background1" w:themeShade="A6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5CA4"/>
    <w:rPr>
      <w:rFonts w:cstheme="minorBidi"/>
      <w:b/>
      <w:color w:val="A6A6A6" w:themeColor="background1" w:themeShade="A6"/>
      <w:spacing w:val="15"/>
    </w:rPr>
  </w:style>
  <w:style w:type="paragraph" w:styleId="Kopfzeile">
    <w:name w:val="header"/>
    <w:basedOn w:val="Standard"/>
    <w:link w:val="KopfzeileZchn"/>
    <w:unhideWhenUsed/>
    <w:rsid w:val="00184C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4CA7"/>
  </w:style>
  <w:style w:type="paragraph" w:styleId="Fuzeile">
    <w:name w:val="footer"/>
    <w:basedOn w:val="Standard"/>
    <w:link w:val="FuzeileZchn"/>
    <w:uiPriority w:val="99"/>
    <w:unhideWhenUsed/>
    <w:rsid w:val="00184C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4CA7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7DD2"/>
    <w:pPr>
      <w:spacing w:before="240" w:after="0" w:line="259" w:lineRule="auto"/>
      <w:outlineLvl w:val="9"/>
    </w:pPr>
    <w:rPr>
      <w:b w:val="0"/>
      <w:color w:val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B94ACB"/>
    <w:pPr>
      <w:tabs>
        <w:tab w:val="right" w:leader="dot" w:pos="9060"/>
      </w:tabs>
      <w:spacing w:after="100" w:line="259" w:lineRule="auto"/>
      <w:ind w:left="567"/>
    </w:pPr>
    <w:rPr>
      <w:color w:val="auto"/>
    </w:rPr>
  </w:style>
  <w:style w:type="paragraph" w:styleId="Verzeichnis1">
    <w:name w:val="toc 1"/>
    <w:basedOn w:val="Standard"/>
    <w:next w:val="Standard"/>
    <w:autoRedefine/>
    <w:uiPriority w:val="39"/>
    <w:unhideWhenUsed/>
    <w:rsid w:val="00535EF7"/>
    <w:pPr>
      <w:tabs>
        <w:tab w:val="left" w:pos="284"/>
        <w:tab w:val="right" w:leader="dot" w:pos="9070"/>
      </w:tabs>
      <w:spacing w:after="100" w:line="259" w:lineRule="auto"/>
      <w:ind w:left="284" w:hanging="284"/>
    </w:pPr>
    <w:rPr>
      <w:color w:val="auto"/>
    </w:rPr>
  </w:style>
  <w:style w:type="paragraph" w:styleId="Verzeichnis3">
    <w:name w:val="toc 3"/>
    <w:basedOn w:val="Standard"/>
    <w:next w:val="Standard"/>
    <w:autoRedefine/>
    <w:uiPriority w:val="39"/>
    <w:unhideWhenUsed/>
    <w:rsid w:val="00B94ACB"/>
    <w:pPr>
      <w:tabs>
        <w:tab w:val="right" w:leader="dot" w:pos="9060"/>
      </w:tabs>
      <w:spacing w:after="100" w:line="259" w:lineRule="auto"/>
      <w:ind w:left="851"/>
    </w:pPr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C37DD2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0F80"/>
    <w:pPr>
      <w:spacing w:after="100"/>
      <w:ind w:left="660"/>
    </w:pPr>
  </w:style>
  <w:style w:type="character" w:styleId="Seitenzahl">
    <w:name w:val="page number"/>
    <w:rsid w:val="00A046C1"/>
    <w:rPr>
      <w:rFonts w:ascii="Arial" w:hAnsi="Arial"/>
      <w:color w:val="999999"/>
      <w:sz w:val="24"/>
    </w:rPr>
  </w:style>
  <w:style w:type="paragraph" w:customStyle="1" w:styleId="berschrift0Titel">
    <w:name w:val="Überschrift 0 Titel"/>
    <w:basedOn w:val="berschrift1"/>
    <w:rsid w:val="00A046C1"/>
    <w:pPr>
      <w:keepLines w:val="0"/>
      <w:spacing w:before="840" w:after="240"/>
    </w:pPr>
    <w:rPr>
      <w:rFonts w:ascii="Arial" w:eastAsia="Times New Roman" w:hAnsi="Arial" w:cs="Arial"/>
      <w:bCs/>
      <w:color w:val="999999"/>
      <w:kern w:val="32"/>
      <w:sz w:val="44"/>
      <w:lang w:eastAsia="de-DE"/>
    </w:rPr>
  </w:style>
  <w:style w:type="paragraph" w:styleId="Sprechblasentext">
    <w:name w:val="Balloon Text"/>
    <w:basedOn w:val="Standard"/>
    <w:link w:val="SprechblasentextZchn"/>
    <w:semiHidden/>
    <w:rsid w:val="00A046C1"/>
    <w:pPr>
      <w:jc w:val="both"/>
    </w:pPr>
    <w:rPr>
      <w:rFonts w:ascii="Tahoma" w:eastAsia="Times New Roman" w:hAnsi="Tahoma" w:cs="Tahoma"/>
      <w:color w:val="auto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046C1"/>
    <w:rPr>
      <w:rFonts w:ascii="Tahoma" w:eastAsia="Times New Roman" w:hAnsi="Tahoma" w:cs="Tahoma"/>
      <w:color w:val="auto"/>
      <w:sz w:val="16"/>
      <w:szCs w:val="16"/>
      <w:lang w:eastAsia="de-DE"/>
    </w:rPr>
  </w:style>
  <w:style w:type="character" w:styleId="Kommentarzeichen">
    <w:name w:val="annotation reference"/>
    <w:semiHidden/>
    <w:rsid w:val="00A046C1"/>
    <w:rPr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A046C1"/>
    <w:pPr>
      <w:jc w:val="both"/>
    </w:pPr>
    <w:rPr>
      <w:rFonts w:ascii="Arial" w:eastAsia="Times New Roman" w:hAnsi="Arial"/>
      <w:color w:val="auto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046C1"/>
    <w:rPr>
      <w:rFonts w:ascii="Arial" w:eastAsia="Times New Roman" w:hAnsi="Arial"/>
      <w:color w:val="auto"/>
      <w:sz w:val="20"/>
      <w:szCs w:val="20"/>
      <w:lang w:eastAsia="de-DE"/>
    </w:rPr>
  </w:style>
  <w:style w:type="character" w:styleId="Funotenzeichen">
    <w:name w:val="footnote reference"/>
    <w:semiHidden/>
    <w:rsid w:val="00A046C1"/>
    <w:rPr>
      <w:vertAlign w:val="superscript"/>
    </w:rPr>
  </w:style>
  <w:style w:type="paragraph" w:styleId="Kommentartext">
    <w:name w:val="annotation text"/>
    <w:basedOn w:val="Standard"/>
    <w:link w:val="KommentartextZchn"/>
    <w:semiHidden/>
    <w:rsid w:val="00A046C1"/>
    <w:pPr>
      <w:jc w:val="both"/>
    </w:pPr>
    <w:rPr>
      <w:rFonts w:ascii="Arial" w:eastAsia="Times New Roman" w:hAnsi="Arial"/>
      <w:color w:val="auto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46C1"/>
    <w:rPr>
      <w:rFonts w:ascii="Arial" w:eastAsia="Times New Roman" w:hAnsi="Arial"/>
      <w:color w:val="auto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A046C1"/>
    <w:pPr>
      <w:shd w:val="clear" w:color="auto" w:fill="000080"/>
      <w:jc w:val="both"/>
    </w:pPr>
    <w:rPr>
      <w:rFonts w:ascii="Tahoma" w:eastAsia="Times New Roman" w:hAnsi="Tahoma" w:cs="Tahoma"/>
      <w:color w:val="auto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046C1"/>
    <w:rPr>
      <w:rFonts w:ascii="Tahoma" w:eastAsia="Times New Roman" w:hAnsi="Tahoma" w:cs="Tahoma"/>
      <w:color w:val="auto"/>
      <w:sz w:val="20"/>
      <w:szCs w:val="20"/>
      <w:shd w:val="clear" w:color="auto" w:fill="000080"/>
      <w:lang w:eastAsia="de-DE"/>
    </w:rPr>
  </w:style>
  <w:style w:type="table" w:customStyle="1" w:styleId="Tabellengitternetz">
    <w:name w:val="Tabellengitternetz"/>
    <w:basedOn w:val="NormaleTabelle"/>
    <w:rsid w:val="00A046C1"/>
    <w:pPr>
      <w:spacing w:after="0" w:line="240" w:lineRule="auto"/>
      <w:jc w:val="both"/>
    </w:pPr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A046C1"/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A046C1"/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046C1"/>
    <w:pPr>
      <w:ind w:left="720"/>
      <w:contextualSpacing/>
    </w:pPr>
    <w:rPr>
      <w:rFonts w:ascii="Times New Roman" w:eastAsia="SimSun" w:hAnsi="Times New Roman"/>
      <w:color w:val="auto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046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046C1"/>
    <w:rPr>
      <w:rFonts w:ascii="Arial" w:eastAsia="Times New Roman" w:hAnsi="Arial"/>
      <w:b/>
      <w:bCs/>
      <w:color w:val="auto"/>
      <w:sz w:val="20"/>
      <w:szCs w:val="20"/>
      <w:lang w:eastAsia="de-DE"/>
    </w:rPr>
  </w:style>
  <w:style w:type="character" w:styleId="BesuchterLink">
    <w:name w:val="FollowedHyperlink"/>
    <w:basedOn w:val="Absatz-Standardschriftart"/>
    <w:rsid w:val="00A046C1"/>
    <w:rPr>
      <w:color w:val="954F72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rsid w:val="00A046C1"/>
    <w:pPr>
      <w:spacing w:before="120" w:line="300" w:lineRule="atLeast"/>
      <w:ind w:left="720"/>
      <w:jc w:val="both"/>
    </w:pPr>
    <w:rPr>
      <w:rFonts w:ascii="Calibri" w:eastAsia="Times New Roman" w:hAnsi="Calibri"/>
      <w:color w:val="auto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046C1"/>
    <w:rPr>
      <w:rFonts w:ascii="Calibri" w:eastAsia="Times New Roman" w:hAnsi="Calibri"/>
      <w:color w:val="auto"/>
      <w:sz w:val="20"/>
      <w:szCs w:val="20"/>
      <w:lang w:eastAsia="de-DE"/>
    </w:rPr>
  </w:style>
  <w:style w:type="table" w:styleId="Tabellenraster">
    <w:name w:val="Table Grid"/>
    <w:basedOn w:val="NormaleTabelle"/>
    <w:rsid w:val="0079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B1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_Dokumente\Word-Vorlagen\Vorlag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37B051BD14E7BB170C761ABFBB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FE309-F23F-48FF-9D4D-8C09EA6095C2}"/>
      </w:docPartPr>
      <w:docPartBody>
        <w:p w:rsidR="003B5000" w:rsidRDefault="004B2194" w:rsidP="004B2194">
          <w:pPr>
            <w:pStyle w:val="E0737B051BD14E7BB170C761ABFBB7019"/>
          </w:pPr>
          <w:r w:rsidRPr="00AE1B77">
            <w:rPr>
              <w:rFonts w:cstheme="minorHAnsi"/>
              <w:b/>
              <w:sz w:val="24"/>
            </w:rPr>
            <w:t>Wochentag, dd.mm.yyyy von 00.00 bis 00.00 Uhr</w:t>
          </w:r>
        </w:p>
      </w:docPartBody>
    </w:docPart>
    <w:docPart>
      <w:docPartPr>
        <w:name w:val="452CB273C4B24B958F766A1697C46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6A1E1-076E-4F7B-BE0B-2DCDAB4BF00D}"/>
      </w:docPartPr>
      <w:docPartBody>
        <w:p w:rsidR="00775375" w:rsidRDefault="009C18D0" w:rsidP="009C18D0">
          <w:pPr>
            <w:pStyle w:val="452CB273C4B24B958F766A1697C4630A"/>
          </w:pPr>
          <w:r w:rsidRPr="008769C0">
            <w:t>dd.mm.yyyy</w:t>
          </w:r>
        </w:p>
      </w:docPartBody>
    </w:docPart>
    <w:docPart>
      <w:docPartPr>
        <w:name w:val="A541515F9CFB4F888C9142EE30212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C1C1A-5C48-43AD-9BF5-158B83535D39}"/>
      </w:docPartPr>
      <w:docPartBody>
        <w:p w:rsidR="00775375" w:rsidRDefault="009C18D0" w:rsidP="009C18D0">
          <w:pPr>
            <w:pStyle w:val="A541515F9CFB4F888C9142EE302127E3"/>
          </w:pPr>
          <w:r w:rsidRPr="00F61DC4">
            <w:rPr>
              <w:rFonts w:cstheme="minorHAnsi"/>
              <w:b/>
              <w:bCs/>
            </w:rPr>
            <w:t>Wochentag, dd.mm.yyyy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mburgSans">
    <w:panose1 w:val="020B0503040000020003"/>
    <w:charset w:val="00"/>
    <w:family w:val="swiss"/>
    <w:pitch w:val="variable"/>
    <w:sig w:usb0="A00000EF" w:usb1="4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00"/>
    <w:rsid w:val="003B5000"/>
    <w:rsid w:val="004B2194"/>
    <w:rsid w:val="00775375"/>
    <w:rsid w:val="00803C7B"/>
    <w:rsid w:val="0081130D"/>
    <w:rsid w:val="008E298A"/>
    <w:rsid w:val="009C18D0"/>
    <w:rsid w:val="00C404EF"/>
    <w:rsid w:val="00E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EBF53C25CFF46FDA13322A09759F68B">
    <w:name w:val="EEBF53C25CFF46FDA13322A09759F68B"/>
    <w:rsid w:val="003B5000"/>
  </w:style>
  <w:style w:type="paragraph" w:customStyle="1" w:styleId="033536C029E3428C8598899ACC87C84B">
    <w:name w:val="033536C029E3428C8598899ACC87C84B"/>
    <w:rsid w:val="003B5000"/>
  </w:style>
  <w:style w:type="paragraph" w:customStyle="1" w:styleId="3FF6E2CD1D6F45019A2A1B72D6D599CE">
    <w:name w:val="3FF6E2CD1D6F45019A2A1B72D6D599CE"/>
    <w:rsid w:val="003B5000"/>
  </w:style>
  <w:style w:type="character" w:styleId="Platzhaltertext">
    <w:name w:val="Placeholder Text"/>
    <w:basedOn w:val="Absatz-Standardschriftart"/>
    <w:uiPriority w:val="99"/>
    <w:semiHidden/>
    <w:rsid w:val="004B2194"/>
    <w:rPr>
      <w:color w:val="808080"/>
    </w:rPr>
  </w:style>
  <w:style w:type="paragraph" w:customStyle="1" w:styleId="BFF1C0A67F2F4672809276B87254BA11">
    <w:name w:val="BFF1C0A67F2F4672809276B87254BA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1">
    <w:name w:val="BFF1C0A67F2F4672809276B87254BA1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">
    <w:name w:val="FD43918BDA0749FEB7B2032F6A08D5E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2">
    <w:name w:val="BFF1C0A67F2F4672809276B87254BA11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1">
    <w:name w:val="FD43918BDA0749FEB7B2032F6A08D5E5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">
    <w:name w:val="E0737B051BD14E7BB170C761ABFBB7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3">
    <w:name w:val="BFF1C0A67F2F4672809276B87254BA11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2">
    <w:name w:val="FD43918BDA0749FEB7B2032F6A08D5E5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1">
    <w:name w:val="E0737B051BD14E7BB170C761ABFBB70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">
    <w:name w:val="C429F163DAA2498C914F0634F09C719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">
    <w:name w:val="AE002107D7DC479EB586F53B1E94A45A"/>
    <w:rsid w:val="003B5000"/>
  </w:style>
  <w:style w:type="paragraph" w:customStyle="1" w:styleId="24D56534BF884FC2A02AF2360228C1E0">
    <w:name w:val="24D56534BF884FC2A02AF2360228C1E0"/>
    <w:rsid w:val="003B5000"/>
  </w:style>
  <w:style w:type="paragraph" w:customStyle="1" w:styleId="0BE774BF0355498A80417714D3CBB7F0">
    <w:name w:val="0BE774BF0355498A80417714D3CBB7F0"/>
    <w:rsid w:val="003B5000"/>
  </w:style>
  <w:style w:type="paragraph" w:customStyle="1" w:styleId="BFF1C0A67F2F4672809276B87254BA114">
    <w:name w:val="BFF1C0A67F2F4672809276B87254BA11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3">
    <w:name w:val="FD43918BDA0749FEB7B2032F6A08D5E5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2">
    <w:name w:val="E0737B051BD14E7BB170C761ABFBB701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1">
    <w:name w:val="C429F163DAA2498C914F0634F09C719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1">
    <w:name w:val="AE002107D7DC479EB586F53B1E94A45A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1">
    <w:name w:val="24D56534BF884FC2A02AF2360228C1E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1">
    <w:name w:val="0BE774BF0355498A80417714D3CBB7F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5">
    <w:name w:val="BFF1C0A67F2F4672809276B87254BA11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4">
    <w:name w:val="FD43918BDA0749FEB7B2032F6A08D5E5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3">
    <w:name w:val="E0737B051BD14E7BB170C761ABFBB701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2">
    <w:name w:val="C429F163DAA2498C914F0634F09C7191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2">
    <w:name w:val="AE002107D7DC479EB586F53B1E94A45A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2">
    <w:name w:val="24D56534BF884FC2A02AF2360228C1E0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2">
    <w:name w:val="0BE774BF0355498A80417714D3CBB7F0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4BA4D93683D42669F93FE4586E2ED69">
    <w:name w:val="44BA4D93683D42669F93FE4586E2ED69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7FA9DE293BC40E7B8AECE112111F83C">
    <w:name w:val="E7FA9DE293BC40E7B8AECE112111F83C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">
    <w:name w:val="94BF556B13E7468697DEE36F21639D83"/>
    <w:rsid w:val="003B5000"/>
  </w:style>
  <w:style w:type="paragraph" w:customStyle="1" w:styleId="04812F9DCA714AB0A77DE65E2759DA0F">
    <w:name w:val="04812F9DCA714AB0A77DE65E2759DA0F"/>
    <w:rsid w:val="003B5000"/>
  </w:style>
  <w:style w:type="paragraph" w:customStyle="1" w:styleId="0BFC5EC8082E420C9D1AB10A04BB14BD">
    <w:name w:val="0BFC5EC8082E420C9D1AB10A04BB14BD"/>
    <w:rsid w:val="003B5000"/>
  </w:style>
  <w:style w:type="paragraph" w:customStyle="1" w:styleId="41F03805225F4BFDAD510BA8BB40F490">
    <w:name w:val="41F03805225F4BFDAD510BA8BB40F490"/>
    <w:rsid w:val="003B5000"/>
  </w:style>
  <w:style w:type="paragraph" w:customStyle="1" w:styleId="09D8B60C70554C88BEB8858DC1E56E8A">
    <w:name w:val="09D8B60C70554C88BEB8858DC1E56E8A"/>
    <w:rsid w:val="003B5000"/>
  </w:style>
  <w:style w:type="paragraph" w:customStyle="1" w:styleId="BFF1C0A67F2F4672809276B87254BA116">
    <w:name w:val="BFF1C0A67F2F4672809276B87254BA116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5">
    <w:name w:val="FD43918BDA0749FEB7B2032F6A08D5E5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4">
    <w:name w:val="E0737B051BD14E7BB170C761ABFBB701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3">
    <w:name w:val="C429F163DAA2498C914F0634F09C7191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3">
    <w:name w:val="AE002107D7DC479EB586F53B1E94A45A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3">
    <w:name w:val="24D56534BF884FC2A02AF2360228C1E0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3">
    <w:name w:val="0BE774BF0355498A80417714D3CBB7F0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4BA4D93683D42669F93FE4586E2ED691">
    <w:name w:val="44BA4D93683D42669F93FE4586E2ED69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1">
    <w:name w:val="04812F9DCA714AB0A77DE65E2759DA0F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1">
    <w:name w:val="94BF556B13E7468697DEE36F21639D83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">
    <w:name w:val="D49823B49C664E2F86B5E349333C9F6D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1">
    <w:name w:val="0BFC5EC8082E420C9D1AB10A04BB14BD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1">
    <w:name w:val="41F03805225F4BFDAD510BA8BB40F49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1">
    <w:name w:val="09D8B60C70554C88BEB8858DC1E56E8A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">
    <w:name w:val="0CAE4DC478514A47ACFB6F0736B6E762"/>
    <w:rsid w:val="003B5000"/>
  </w:style>
  <w:style w:type="paragraph" w:customStyle="1" w:styleId="BFF1C0A67F2F4672809276B87254BA117">
    <w:name w:val="BFF1C0A67F2F4672809276B87254BA117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6">
    <w:name w:val="FD43918BDA0749FEB7B2032F6A08D5E56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5">
    <w:name w:val="E0737B051BD14E7BB170C761ABFBB701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4">
    <w:name w:val="C429F163DAA2498C914F0634F09C7191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4">
    <w:name w:val="AE002107D7DC479EB586F53B1E94A45A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4">
    <w:name w:val="24D56534BF884FC2A02AF2360228C1E0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4">
    <w:name w:val="0BE774BF0355498A80417714D3CBB7F0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1">
    <w:name w:val="0CAE4DC478514A47ACFB6F0736B6E762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">
    <w:name w:val="AA57E3BF06374AAEBFF1AE898E87C5D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2">
    <w:name w:val="04812F9DCA714AB0A77DE65E2759DA0F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2">
    <w:name w:val="94BF556B13E7468697DEE36F21639D83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1">
    <w:name w:val="D49823B49C664E2F86B5E349333C9F6D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2">
    <w:name w:val="0BFC5EC8082E420C9D1AB10A04BB14BD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2">
    <w:name w:val="41F03805225F4BFDAD510BA8BB40F490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2">
    <w:name w:val="09D8B60C70554C88BEB8858DC1E56E8A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8">
    <w:name w:val="BFF1C0A67F2F4672809276B87254BA11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7">
    <w:name w:val="FD43918BDA0749FEB7B2032F6A08D5E5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6">
    <w:name w:val="E0737B051BD14E7BB170C761ABFBB701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">
    <w:name w:val="CE89C6E1EC0C49A3B58DD67EF1F55F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5">
    <w:name w:val="C429F163DAA2498C914F0634F09C7191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5">
    <w:name w:val="AE002107D7DC479EB586F53B1E94A45A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5">
    <w:name w:val="24D56534BF884FC2A02AF2360228C1E0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5">
    <w:name w:val="0BE774BF0355498A80417714D3CBB7F0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2">
    <w:name w:val="0CAE4DC478514A47ACFB6F0736B6E762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1">
    <w:name w:val="AA57E3BF06374AAEBFF1AE898E87C5D1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3">
    <w:name w:val="04812F9DCA714AB0A77DE65E2759DA0F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3">
    <w:name w:val="94BF556B13E7468697DEE36F21639D83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2">
    <w:name w:val="D49823B49C664E2F86B5E349333C9F6D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3">
    <w:name w:val="0BFC5EC8082E420C9D1AB10A04BB14BD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3">
    <w:name w:val="41F03805225F4BFDAD510BA8BB40F490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3">
    <w:name w:val="09D8B60C70554C88BEB8858DC1E56E8A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9">
    <w:name w:val="BFF1C0A67F2F4672809276B87254BA119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8">
    <w:name w:val="FD43918BDA0749FEB7B2032F6A08D5E5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7">
    <w:name w:val="E0737B051BD14E7BB170C761ABFBB701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1">
    <w:name w:val="CE89C6E1EC0C49A3B58DD67EF1F55F06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6">
    <w:name w:val="C429F163DAA2498C914F0634F09C7191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6">
    <w:name w:val="AE002107D7DC479EB586F53B1E94A45A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6">
    <w:name w:val="24D56534BF884FC2A02AF2360228C1E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6">
    <w:name w:val="0BE774BF0355498A80417714D3CBB7F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3">
    <w:name w:val="0CAE4DC478514A47ACFB6F0736B6E762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2">
    <w:name w:val="AA57E3BF06374AAEBFF1AE898E87C5D1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4">
    <w:name w:val="04812F9DCA714AB0A77DE65E2759DA0F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4">
    <w:name w:val="94BF556B13E7468697DEE36F21639D83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3">
    <w:name w:val="D49823B49C664E2F86B5E349333C9F6D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4">
    <w:name w:val="0BFC5EC8082E420C9D1AB10A04BB14BD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4">
    <w:name w:val="41F03805225F4BFDAD510BA8BB40F490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4">
    <w:name w:val="09D8B60C70554C88BEB8858DC1E56E8A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937D3667E074D7CA0FFE93CBBB8D653">
    <w:name w:val="A937D3667E074D7CA0FFE93CBBB8D653"/>
    <w:rsid w:val="004B2194"/>
  </w:style>
  <w:style w:type="paragraph" w:customStyle="1" w:styleId="52D10AFB5E80422C849C6CAFAC95C719">
    <w:name w:val="52D10AFB5E80422C849C6CAFAC95C719"/>
    <w:rsid w:val="004B2194"/>
  </w:style>
  <w:style w:type="paragraph" w:customStyle="1" w:styleId="33D20B1667C0488496A42F009622EDC7">
    <w:name w:val="33D20B1667C0488496A42F009622EDC7"/>
    <w:rsid w:val="004B2194"/>
  </w:style>
  <w:style w:type="paragraph" w:customStyle="1" w:styleId="4AF8491B3B0846FC9DBCFE989FF304C3">
    <w:name w:val="4AF8491B3B0846FC9DBCFE989FF304C3"/>
    <w:rsid w:val="004B2194"/>
  </w:style>
  <w:style w:type="paragraph" w:customStyle="1" w:styleId="5B650A3088E0455E9CBC8F174FDC8C45">
    <w:name w:val="5B650A3088E0455E9CBC8F174FDC8C45"/>
    <w:rsid w:val="004B2194"/>
  </w:style>
  <w:style w:type="paragraph" w:customStyle="1" w:styleId="1DBCB22F3AA64F16A3953E79155CA863">
    <w:name w:val="1DBCB22F3AA64F16A3953E79155CA863"/>
    <w:rsid w:val="004B2194"/>
  </w:style>
  <w:style w:type="paragraph" w:customStyle="1" w:styleId="33D20B1667C0488496A42F009622EDC71">
    <w:name w:val="33D20B1667C0488496A42F009622EDC7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10">
    <w:name w:val="BFF1C0A67F2F4672809276B87254BA1110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9">
    <w:name w:val="FD43918BDA0749FEB7B2032F6A08D5E59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AF8491B3B0846FC9DBCFE989FF304C31">
    <w:name w:val="4AF8491B3B0846FC9DBCFE989FF304C3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8">
    <w:name w:val="E0737B051BD14E7BB170C761ABFBB701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2">
    <w:name w:val="CE89C6E1EC0C49A3B58DD67EF1F55F06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7">
    <w:name w:val="C429F163DAA2498C914F0634F09C7191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7">
    <w:name w:val="AE002107D7DC479EB586F53B1E94A45A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1DBCB22F3AA64F16A3953E79155CA8631">
    <w:name w:val="1DBCB22F3AA64F16A3953E79155CA863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7">
    <w:name w:val="24D56534BF884FC2A02AF2360228C1E0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7">
    <w:name w:val="0BE774BF0355498A80417714D3CBB7F0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52D10AFB5E80422C849C6CAFAC95C7191">
    <w:name w:val="52D10AFB5E80422C849C6CAFAC95C719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4">
    <w:name w:val="0CAE4DC478514A47ACFB6F0736B6E762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3">
    <w:name w:val="AA57E3BF06374AAEBFF1AE898E87C5D1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5">
    <w:name w:val="04812F9DCA714AB0A77DE65E2759DA0F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5">
    <w:name w:val="94BF556B13E7468697DEE36F21639D83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4">
    <w:name w:val="D49823B49C664E2F86B5E349333C9F6D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5">
    <w:name w:val="0BFC5EC8082E420C9D1AB10A04BB14BD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5">
    <w:name w:val="41F03805225F4BFDAD510BA8BB40F490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5">
    <w:name w:val="09D8B60C70554C88BEB8858DC1E56E8A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33D20B1667C0488496A42F009622EDC72">
    <w:name w:val="33D20B1667C0488496A42F009622EDC7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11">
    <w:name w:val="BFF1C0A67F2F4672809276B87254BA111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10">
    <w:name w:val="FD43918BDA0749FEB7B2032F6A08D5E510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AF8491B3B0846FC9DBCFE989FF304C32">
    <w:name w:val="4AF8491B3B0846FC9DBCFE989FF304C3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9">
    <w:name w:val="E0737B051BD14E7BB170C761ABFBB7019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3">
    <w:name w:val="CE89C6E1EC0C49A3B58DD67EF1F55F06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8">
    <w:name w:val="C429F163DAA2498C914F0634F09C7191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8">
    <w:name w:val="AE002107D7DC479EB586F53B1E94A45A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1DBCB22F3AA64F16A3953E79155CA8632">
    <w:name w:val="1DBCB22F3AA64F16A3953E79155CA863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8">
    <w:name w:val="24D56534BF884FC2A02AF2360228C1E0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8">
    <w:name w:val="0BE774BF0355498A80417714D3CBB7F0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52D10AFB5E80422C849C6CAFAC95C7192">
    <w:name w:val="52D10AFB5E80422C849C6CAFAC95C719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5">
    <w:name w:val="0CAE4DC478514A47ACFB6F0736B6E762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4">
    <w:name w:val="AA57E3BF06374AAEBFF1AE898E87C5D1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6">
    <w:name w:val="04812F9DCA714AB0A77DE65E2759DA0F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6">
    <w:name w:val="94BF556B13E7468697DEE36F21639D83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5">
    <w:name w:val="D49823B49C664E2F86B5E349333C9F6D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6">
    <w:name w:val="0BFC5EC8082E420C9D1AB10A04BB14BD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6">
    <w:name w:val="41F03805225F4BFDAD510BA8BB40F49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6">
    <w:name w:val="09D8B60C70554C88BEB8858DC1E56E8A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52CB273C4B24B958F766A1697C4630A">
    <w:name w:val="452CB273C4B24B958F766A1697C4630A"/>
    <w:rsid w:val="009C18D0"/>
  </w:style>
  <w:style w:type="paragraph" w:customStyle="1" w:styleId="A541515F9CFB4F888C9142EE302127E3">
    <w:name w:val="A541515F9CFB4F888C9142EE302127E3"/>
    <w:rsid w:val="009C1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9650-9933-432C-9D4C-17B7FC25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Vorlage_2.dotx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Stefanie</dc:creator>
  <cp:keywords/>
  <dc:description/>
  <cp:lastModifiedBy>Schmidt, Stefanie</cp:lastModifiedBy>
  <cp:revision>7</cp:revision>
  <dcterms:created xsi:type="dcterms:W3CDTF">2023-03-09T08:46:00Z</dcterms:created>
  <dcterms:modified xsi:type="dcterms:W3CDTF">2023-03-21T13:02:00Z</dcterms:modified>
</cp:coreProperties>
</file>